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E9" w:rsidRPr="00006D34" w:rsidRDefault="00F330E9">
      <w:pPr>
        <w:autoSpaceDE w:val="0"/>
        <w:autoSpaceDN w:val="0"/>
        <w:spacing w:after="476" w:line="220" w:lineRule="exact"/>
        <w:rPr>
          <w:rFonts w:ascii="Times New Roman" w:hAnsi="Times New Roman" w:cs="Times New Roman"/>
        </w:rPr>
      </w:pPr>
    </w:p>
    <w:p w:rsidR="00D523B6" w:rsidRPr="00A874D1" w:rsidRDefault="003C5505" w:rsidP="00D523B6">
      <w:pPr>
        <w:tabs>
          <w:tab w:val="left" w:pos="5032"/>
          <w:tab w:val="left" w:pos="7824"/>
        </w:tabs>
        <w:autoSpaceDE w:val="0"/>
        <w:autoSpaceDN w:val="0"/>
        <w:spacing w:after="0" w:line="370" w:lineRule="exact"/>
        <w:ind w:left="76" w:right="1296"/>
        <w:rPr>
          <w:rFonts w:ascii="Arial" w:eastAsia="Arial" w:hAnsi="Arial" w:cs="Arial"/>
          <w:b/>
          <w:color w:val="000000"/>
          <w:sz w:val="20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="00C2463D" w:rsidRPr="00A874D1">
        <w:rPr>
          <w:rFonts w:ascii="Arial" w:eastAsia="Arial" w:hAnsi="Arial" w:cs="Arial"/>
          <w:b/>
          <w:color w:val="000000"/>
          <w:sz w:val="20"/>
        </w:rPr>
        <w:t>Załącznik</w:t>
      </w:r>
      <w:proofErr w:type="spellEnd"/>
      <w:r w:rsidR="00C2463D" w:rsidRPr="00A874D1">
        <w:rPr>
          <w:rFonts w:ascii="Arial" w:eastAsia="Arial" w:hAnsi="Arial" w:cs="Arial"/>
          <w:b/>
          <w:color w:val="000000"/>
          <w:sz w:val="20"/>
        </w:rPr>
        <w:t xml:space="preserve"> nr 1</w:t>
      </w:r>
    </w:p>
    <w:p w:rsidR="00F330E9" w:rsidRPr="00A874D1" w:rsidRDefault="00C2463D" w:rsidP="00D523B6">
      <w:pPr>
        <w:tabs>
          <w:tab w:val="left" w:pos="5032"/>
          <w:tab w:val="left" w:pos="7824"/>
        </w:tabs>
        <w:autoSpaceDE w:val="0"/>
        <w:autoSpaceDN w:val="0"/>
        <w:spacing w:after="0" w:line="370" w:lineRule="exact"/>
        <w:ind w:left="76" w:right="1296"/>
        <w:rPr>
          <w:rFonts w:ascii="Arial" w:eastAsia="Arial" w:hAnsi="Arial" w:cs="Arial"/>
          <w:b/>
          <w:color w:val="000000"/>
          <w:sz w:val="20"/>
        </w:rPr>
      </w:pPr>
      <w:r w:rsidRPr="00A874D1">
        <w:rPr>
          <w:rFonts w:ascii="Arial" w:eastAsia="ArialMT" w:hAnsi="Arial" w:cs="Arial"/>
          <w:color w:val="000000"/>
          <w:sz w:val="20"/>
        </w:rPr>
        <w:t>(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pieczęć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jednostki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) </w:t>
      </w:r>
      <w:r w:rsidRPr="00A874D1">
        <w:rPr>
          <w:rFonts w:ascii="Arial" w:hAnsi="Arial" w:cs="Arial"/>
        </w:rPr>
        <w:tab/>
      </w:r>
      <w:r w:rsidRPr="00A874D1">
        <w:rPr>
          <w:rFonts w:ascii="Arial" w:eastAsia="ArialMT" w:hAnsi="Arial" w:cs="Arial"/>
          <w:color w:val="000000"/>
          <w:sz w:val="20"/>
        </w:rPr>
        <w:t xml:space="preserve">........................., dnia .......................... </w:t>
      </w:r>
    </w:p>
    <w:p w:rsidR="007C0251" w:rsidRPr="00A874D1" w:rsidRDefault="007C0251" w:rsidP="00006D34">
      <w:pPr>
        <w:autoSpaceDE w:val="0"/>
        <w:autoSpaceDN w:val="0"/>
        <w:spacing w:after="0" w:line="276" w:lineRule="exact"/>
        <w:ind w:right="1296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7C0251" w:rsidRPr="00A874D1" w:rsidRDefault="007C0251" w:rsidP="00006D34">
      <w:pPr>
        <w:autoSpaceDE w:val="0"/>
        <w:autoSpaceDN w:val="0"/>
        <w:spacing w:after="0" w:line="276" w:lineRule="exact"/>
        <w:ind w:right="1296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006D34" w:rsidRPr="00A874D1" w:rsidRDefault="00C2463D" w:rsidP="00006D34">
      <w:pPr>
        <w:autoSpaceDE w:val="0"/>
        <w:autoSpaceDN w:val="0"/>
        <w:spacing w:after="0" w:line="276" w:lineRule="exact"/>
        <w:ind w:right="1296"/>
        <w:jc w:val="center"/>
        <w:rPr>
          <w:rFonts w:ascii="Arial" w:eastAsia="Arial" w:hAnsi="Arial" w:cs="Arial"/>
          <w:b/>
          <w:color w:val="000000"/>
          <w:sz w:val="24"/>
        </w:rPr>
      </w:pPr>
      <w:r w:rsidRPr="00A874D1">
        <w:rPr>
          <w:rFonts w:ascii="Arial" w:eastAsia="Arial" w:hAnsi="Arial" w:cs="Arial"/>
          <w:b/>
          <w:color w:val="000000"/>
          <w:sz w:val="24"/>
        </w:rPr>
        <w:t xml:space="preserve">WNIOSEK </w:t>
      </w:r>
      <w:r w:rsidRPr="00A874D1">
        <w:rPr>
          <w:rFonts w:ascii="Arial" w:hAnsi="Arial" w:cs="Arial"/>
        </w:rPr>
        <w:br/>
      </w:r>
      <w:r w:rsidRPr="00A874D1">
        <w:rPr>
          <w:rFonts w:ascii="Arial" w:eastAsia="Arial" w:hAnsi="Arial" w:cs="Arial"/>
          <w:b/>
          <w:color w:val="000000"/>
          <w:sz w:val="24"/>
        </w:rPr>
        <w:t xml:space="preserve">o 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wyrażenie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zgody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na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organizację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kursu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na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kierownika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wypoczynku</w:t>
      </w:r>
      <w:proofErr w:type="spellEnd"/>
    </w:p>
    <w:p w:rsidR="00F330E9" w:rsidRPr="00A874D1" w:rsidRDefault="00C2463D" w:rsidP="00006D34">
      <w:pPr>
        <w:autoSpaceDE w:val="0"/>
        <w:autoSpaceDN w:val="0"/>
        <w:spacing w:after="0" w:line="276" w:lineRule="exact"/>
        <w:ind w:right="1296"/>
        <w:jc w:val="center"/>
        <w:rPr>
          <w:rFonts w:ascii="Arial" w:eastAsia="Arial" w:hAnsi="Arial" w:cs="Arial"/>
          <w:b/>
          <w:color w:val="000000"/>
          <w:sz w:val="24"/>
        </w:rPr>
      </w:pP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oraz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kursu</w:t>
      </w:r>
      <w:proofErr w:type="spellEnd"/>
      <w:r w:rsidR="00006D34"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na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wychowawcę</w:t>
      </w:r>
      <w:proofErr w:type="spellEnd"/>
      <w:r w:rsidRPr="00A874D1">
        <w:rPr>
          <w:rFonts w:ascii="Arial" w:eastAsia="Arial" w:hAnsi="Arial" w:cs="Arial"/>
          <w:b/>
          <w:color w:val="000000"/>
          <w:sz w:val="24"/>
        </w:rPr>
        <w:t xml:space="preserve"> </w:t>
      </w:r>
      <w:proofErr w:type="spellStart"/>
      <w:r w:rsidRPr="00A874D1">
        <w:rPr>
          <w:rFonts w:ascii="Arial" w:eastAsia="Arial" w:hAnsi="Arial" w:cs="Arial"/>
          <w:b/>
          <w:color w:val="000000"/>
          <w:sz w:val="24"/>
        </w:rPr>
        <w:t>wypoczynku</w:t>
      </w:r>
      <w:proofErr w:type="spellEnd"/>
    </w:p>
    <w:p w:rsidR="00F330E9" w:rsidRPr="00E42E52" w:rsidRDefault="00C2463D">
      <w:pPr>
        <w:autoSpaceDE w:val="0"/>
        <w:autoSpaceDN w:val="0"/>
        <w:spacing w:before="500" w:after="0" w:line="304" w:lineRule="exact"/>
        <w:ind w:left="76"/>
        <w:rPr>
          <w:rFonts w:ascii="Arial" w:hAnsi="Arial" w:cs="Arial"/>
          <w:color w:val="FF0000"/>
        </w:rPr>
      </w:pPr>
      <w:r w:rsidRPr="00E42E52">
        <w:rPr>
          <w:rFonts w:ascii="Arial" w:eastAsia="Arial" w:hAnsi="Arial" w:cs="Arial"/>
          <w:b/>
          <w:color w:val="FF0000"/>
          <w:u w:val="single"/>
        </w:rPr>
        <w:t>Uwaga !</w:t>
      </w:r>
      <w:r w:rsidRPr="00E42E52">
        <w:rPr>
          <w:rFonts w:ascii="Arial" w:eastAsia="Arial" w:hAnsi="Arial" w:cs="Arial"/>
          <w:b/>
          <w:color w:val="FF0000"/>
        </w:rPr>
        <w:t xml:space="preserve"> </w:t>
      </w:r>
      <w:r w:rsidRPr="00E42E52">
        <w:rPr>
          <w:rFonts w:ascii="Arial" w:eastAsia="Arial" w:hAnsi="Arial" w:cs="Arial"/>
          <w:b/>
          <w:i/>
          <w:color w:val="FF0000"/>
        </w:rPr>
        <w:t>wniosek należy wypełnić komputerowo.</w:t>
      </w:r>
    </w:p>
    <w:p w:rsidR="00F330E9" w:rsidRPr="00A874D1" w:rsidRDefault="00C2463D">
      <w:pPr>
        <w:autoSpaceDE w:val="0"/>
        <w:autoSpaceDN w:val="0"/>
        <w:spacing w:before="322" w:after="212" w:line="458" w:lineRule="exact"/>
        <w:ind w:left="76" w:right="6336"/>
        <w:rPr>
          <w:rFonts w:ascii="Arial" w:hAnsi="Arial" w:cs="Arial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I. INFORMACJE  O ORGANIZATORZE: </w:t>
      </w:r>
      <w:r w:rsidRPr="00A874D1">
        <w:rPr>
          <w:rFonts w:ascii="Arial" w:hAnsi="Arial" w:cs="Arial"/>
        </w:rPr>
        <w:br/>
      </w:r>
      <w:r w:rsidRPr="00A874D1">
        <w:rPr>
          <w:rFonts w:ascii="Arial" w:eastAsia="ArialMT" w:hAnsi="Arial" w:cs="Arial"/>
          <w:color w:val="000000"/>
          <w:sz w:val="20"/>
        </w:rPr>
        <w:t xml:space="preserve">1. Nazwa / Imię i nazwisko organizatora kursu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216"/>
      </w:tblGrid>
      <w:tr w:rsidR="00F330E9" w:rsidRPr="00A874D1">
        <w:trPr>
          <w:trHeight w:hRule="exact" w:val="47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</w:tr>
    </w:tbl>
    <w:p w:rsidR="00F330E9" w:rsidRPr="00A874D1" w:rsidRDefault="00C2463D">
      <w:pPr>
        <w:autoSpaceDE w:val="0"/>
        <w:autoSpaceDN w:val="0"/>
        <w:spacing w:before="204" w:after="212" w:line="274" w:lineRule="exact"/>
        <w:ind w:left="76"/>
        <w:rPr>
          <w:rFonts w:ascii="Arial" w:hAnsi="Arial" w:cs="Arial"/>
        </w:rPr>
      </w:pPr>
      <w:r w:rsidRPr="00A874D1">
        <w:rPr>
          <w:rFonts w:ascii="Arial" w:eastAsia="ArialMT" w:hAnsi="Arial" w:cs="Arial"/>
          <w:color w:val="000000"/>
          <w:sz w:val="20"/>
        </w:rPr>
        <w:t xml:space="preserve">2. Adres siedziby / miejsce zamieszkania organizatora kursu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216"/>
      </w:tblGrid>
      <w:tr w:rsidR="00F330E9" w:rsidRPr="00A874D1">
        <w:trPr>
          <w:trHeight w:hRule="exact" w:val="47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</w:tr>
    </w:tbl>
    <w:p w:rsidR="00F330E9" w:rsidRPr="00A874D1" w:rsidRDefault="00C2463D">
      <w:pPr>
        <w:autoSpaceDE w:val="0"/>
        <w:autoSpaceDN w:val="0"/>
        <w:spacing w:before="204" w:after="210" w:line="276" w:lineRule="exact"/>
        <w:ind w:left="76"/>
        <w:rPr>
          <w:rFonts w:ascii="Arial" w:hAnsi="Arial" w:cs="Arial"/>
        </w:rPr>
      </w:pPr>
      <w:r w:rsidRPr="00A874D1">
        <w:rPr>
          <w:rFonts w:ascii="Arial" w:eastAsia="ArialMT" w:hAnsi="Arial" w:cs="Arial"/>
          <w:color w:val="000000"/>
          <w:sz w:val="20"/>
        </w:rPr>
        <w:t xml:space="preserve">3.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Dokładny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adres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do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korespondencji</w:t>
      </w:r>
      <w:proofErr w:type="spellEnd"/>
      <w:r w:rsidR="00A874D1">
        <w:rPr>
          <w:rFonts w:ascii="Arial" w:eastAsia="ArialMT" w:hAnsi="Arial" w:cs="Arial"/>
          <w:color w:val="000000"/>
          <w:sz w:val="20"/>
        </w:rPr>
        <w:t>,</w:t>
      </w:r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jeśli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jest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inny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niż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wskazany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w pkt</w:t>
      </w:r>
      <w:r w:rsidR="00A874D1">
        <w:rPr>
          <w:rFonts w:ascii="Arial" w:eastAsia="ArialMT" w:hAnsi="Arial" w:cs="Arial"/>
          <w:color w:val="000000"/>
          <w:sz w:val="20"/>
        </w:rPr>
        <w:t xml:space="preserve"> </w:t>
      </w:r>
      <w:r w:rsidRPr="00A874D1">
        <w:rPr>
          <w:rFonts w:ascii="Arial" w:eastAsia="ArialMT" w:hAnsi="Arial" w:cs="Arial"/>
          <w:color w:val="000000"/>
          <w:sz w:val="20"/>
        </w:rPr>
        <w:t xml:space="preserve">2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320"/>
      </w:tblGrid>
      <w:tr w:rsidR="00F330E9" w:rsidRPr="00A874D1">
        <w:trPr>
          <w:trHeight w:hRule="exact" w:val="55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</w:tr>
    </w:tbl>
    <w:p w:rsidR="00B5777A" w:rsidRPr="00A874D1" w:rsidRDefault="00A874D1" w:rsidP="001C7978">
      <w:pPr>
        <w:autoSpaceDE w:val="0"/>
        <w:autoSpaceDN w:val="0"/>
        <w:spacing w:before="248" w:after="0" w:line="206" w:lineRule="exact"/>
        <w:ind w:left="76" w:right="1384"/>
        <w:jc w:val="both"/>
        <w:rPr>
          <w:rFonts w:ascii="Arial" w:eastAsia="ArialMT" w:hAnsi="Arial" w:cs="Arial"/>
          <w:color w:val="000000"/>
          <w:sz w:val="18"/>
        </w:rPr>
      </w:pPr>
      <w:r>
        <w:rPr>
          <w:rFonts w:ascii="Arial" w:eastAsia="ArialMT" w:hAnsi="Arial" w:cs="Arial"/>
          <w:color w:val="000000"/>
          <w:sz w:val="18"/>
        </w:rPr>
        <w:t>t</w:t>
      </w:r>
      <w:r w:rsidR="00C2463D" w:rsidRPr="00A874D1">
        <w:rPr>
          <w:rFonts w:ascii="Arial" w:eastAsia="ArialMT" w:hAnsi="Arial" w:cs="Arial"/>
          <w:color w:val="000000"/>
          <w:sz w:val="18"/>
        </w:rPr>
        <w:t>el.</w:t>
      </w:r>
      <w:r>
        <w:rPr>
          <w:rFonts w:ascii="Arial" w:eastAsia="ArialMT" w:hAnsi="Arial" w:cs="Arial"/>
          <w:color w:val="000000"/>
          <w:sz w:val="18"/>
        </w:rPr>
        <w:t>:</w:t>
      </w:r>
      <w:r w:rsidR="00C2463D" w:rsidRPr="00A874D1">
        <w:rPr>
          <w:rFonts w:ascii="Arial" w:eastAsia="ArialMT" w:hAnsi="Arial" w:cs="Arial"/>
          <w:color w:val="000000"/>
          <w:sz w:val="18"/>
        </w:rPr>
        <w:t xml:space="preserve"> </w:t>
      </w:r>
      <w:r>
        <w:rPr>
          <w:rFonts w:ascii="Arial" w:eastAsia="ArialMT" w:hAnsi="Arial" w:cs="Arial"/>
          <w:color w:val="000000"/>
          <w:sz w:val="18"/>
        </w:rPr>
        <w:t xml:space="preserve">                                             fax:</w:t>
      </w:r>
      <w:r w:rsidR="00C2463D" w:rsidRPr="00A874D1">
        <w:rPr>
          <w:rFonts w:ascii="Arial" w:eastAsia="ArialMT" w:hAnsi="Arial" w:cs="Arial"/>
          <w:color w:val="000000"/>
          <w:sz w:val="18"/>
        </w:rPr>
        <w:t xml:space="preserve"> </w:t>
      </w:r>
    </w:p>
    <w:p w:rsidR="00F330E9" w:rsidRPr="00A874D1" w:rsidRDefault="00C2463D">
      <w:pPr>
        <w:autoSpaceDE w:val="0"/>
        <w:autoSpaceDN w:val="0"/>
        <w:spacing w:before="248" w:after="0" w:line="206" w:lineRule="exact"/>
        <w:ind w:left="76" w:right="1384"/>
        <w:jc w:val="both"/>
        <w:rPr>
          <w:rFonts w:ascii="Arial" w:hAnsi="Arial" w:cs="Arial"/>
        </w:rPr>
      </w:pPr>
      <w:r w:rsidRPr="00A874D1">
        <w:rPr>
          <w:rFonts w:ascii="Arial" w:eastAsia="ArialMT" w:hAnsi="Arial" w:cs="Arial"/>
          <w:color w:val="000000"/>
          <w:sz w:val="18"/>
        </w:rPr>
        <w:t xml:space="preserve"> </w:t>
      </w:r>
      <w:r w:rsidR="00A874D1">
        <w:rPr>
          <w:rFonts w:ascii="Arial" w:eastAsia="ArialMT" w:hAnsi="Arial" w:cs="Arial"/>
          <w:color w:val="000000"/>
          <w:sz w:val="18"/>
        </w:rPr>
        <w:t>e</w:t>
      </w:r>
      <w:r w:rsidRPr="00A874D1">
        <w:rPr>
          <w:rFonts w:ascii="Arial" w:eastAsia="ArialMT" w:hAnsi="Arial" w:cs="Arial"/>
          <w:color w:val="000000"/>
          <w:sz w:val="18"/>
        </w:rPr>
        <w:t>-</w:t>
      </w:r>
      <w:r w:rsidR="00A874D1">
        <w:rPr>
          <w:rFonts w:ascii="Arial" w:eastAsia="ArialMT" w:hAnsi="Arial" w:cs="Arial"/>
          <w:color w:val="000000"/>
          <w:sz w:val="18"/>
        </w:rPr>
        <w:t>mail:</w:t>
      </w:r>
      <w:r w:rsidRPr="00A874D1">
        <w:rPr>
          <w:rFonts w:ascii="Arial" w:eastAsia="ArialMT" w:hAnsi="Arial" w:cs="Arial"/>
          <w:color w:val="000000"/>
          <w:sz w:val="18"/>
        </w:rPr>
        <w:t xml:space="preserve"> </w:t>
      </w:r>
    </w:p>
    <w:p w:rsidR="00F330E9" w:rsidRPr="00A874D1" w:rsidRDefault="00C2463D">
      <w:pPr>
        <w:autoSpaceDE w:val="0"/>
        <w:autoSpaceDN w:val="0"/>
        <w:spacing w:before="418" w:after="124" w:line="276" w:lineRule="exact"/>
        <w:ind w:left="76"/>
        <w:rPr>
          <w:rFonts w:ascii="Arial" w:hAnsi="Arial" w:cs="Arial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II. RODZAJ PLANOWANYCH KURSÓW: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280"/>
        <w:gridCol w:w="2820"/>
        <w:gridCol w:w="1500"/>
        <w:gridCol w:w="1360"/>
        <w:gridCol w:w="4978"/>
      </w:tblGrid>
      <w:tr w:rsidR="00F330E9" w:rsidRPr="00A874D1">
        <w:trPr>
          <w:trHeight w:hRule="exact" w:val="406"/>
        </w:trPr>
        <w:tc>
          <w:tcPr>
            <w:tcW w:w="280" w:type="dxa"/>
            <w:vMerge w:val="restart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94" w:after="0" w:line="240" w:lineRule="auto"/>
              <w:jc w:val="center"/>
              <w:rPr>
                <w:rFonts w:ascii="Arial" w:hAnsi="Arial" w:cs="Arial"/>
              </w:rPr>
            </w:pPr>
            <w:r w:rsidRPr="00A874D1">
              <w:rPr>
                <w:rFonts w:ascii="Arial" w:eastAsia="Wingdings" w:hAnsi="Arial" w:cs="Arial"/>
                <w:color w:val="000000"/>
                <w:sz w:val="20"/>
              </w:rPr>
              <w:t>▪</w:t>
            </w:r>
          </w:p>
          <w:p w:rsidR="00F330E9" w:rsidRPr="00A874D1" w:rsidRDefault="00C2463D">
            <w:pPr>
              <w:autoSpaceDE w:val="0"/>
              <w:autoSpaceDN w:val="0"/>
              <w:spacing w:before="698" w:after="0" w:line="240" w:lineRule="auto"/>
              <w:jc w:val="center"/>
              <w:rPr>
                <w:rFonts w:ascii="Arial" w:hAnsi="Arial" w:cs="Arial"/>
              </w:rPr>
            </w:pPr>
            <w:r w:rsidRPr="00A874D1">
              <w:rPr>
                <w:rFonts w:ascii="Arial" w:eastAsia="Wingdings" w:hAnsi="Arial" w:cs="Arial"/>
                <w:color w:val="000000"/>
                <w:sz w:val="20"/>
              </w:rPr>
              <w:t>▪</w:t>
            </w:r>
          </w:p>
        </w:tc>
        <w:tc>
          <w:tcPr>
            <w:tcW w:w="10658" w:type="dxa"/>
            <w:gridSpan w:val="4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60" w:after="0" w:line="274" w:lineRule="exact"/>
              <w:ind w:left="136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organizacja kursu na kierownika wypoczynku (zaznaczyć właściwe) </w:t>
            </w:r>
          </w:p>
        </w:tc>
      </w:tr>
      <w:tr w:rsidR="00F330E9" w:rsidRPr="00A874D1">
        <w:trPr>
          <w:trHeight w:hRule="exact" w:val="460"/>
        </w:trPr>
        <w:tc>
          <w:tcPr>
            <w:tcW w:w="2113" w:type="dxa"/>
            <w:vMerge/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F330E9" w:rsidRPr="00A874D1" w:rsidRDefault="00F330E9">
            <w:pPr>
              <w:autoSpaceDE w:val="0"/>
              <w:autoSpaceDN w:val="0"/>
              <w:spacing w:after="0" w:line="142" w:lineRule="exact"/>
              <w:rPr>
                <w:rFonts w:ascii="Arial" w:hAnsi="Arial" w:cs="Arial"/>
              </w:rPr>
            </w:pPr>
          </w:p>
          <w:tbl>
            <w:tblPr>
              <w:tblW w:w="0" w:type="auto"/>
              <w:tblInd w:w="2628" w:type="dxa"/>
              <w:tblLayout w:type="fixed"/>
              <w:tblLook w:val="04A0" w:firstRow="1" w:lastRow="0" w:firstColumn="1" w:lastColumn="0" w:noHBand="0" w:noVBand="1"/>
            </w:tblPr>
            <w:tblGrid>
              <w:gridCol w:w="180"/>
            </w:tblGrid>
            <w:tr w:rsidR="00F330E9" w:rsidRPr="00A874D1">
              <w:trPr>
                <w:trHeight w:hRule="exact" w:val="160"/>
              </w:trPr>
              <w:tc>
                <w:tcPr>
                  <w:tcW w:w="1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330E9" w:rsidRPr="00A874D1" w:rsidRDefault="00F330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330E9" w:rsidRPr="00A874D1" w:rsidRDefault="00F330E9">
            <w:pPr>
              <w:autoSpaceDE w:val="0"/>
              <w:autoSpaceDN w:val="0"/>
              <w:spacing w:after="0" w:line="14" w:lineRule="exact"/>
              <w:rPr>
                <w:rFonts w:ascii="Arial" w:hAnsi="Arial" w:cs="Arial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108" w:after="0" w:line="274" w:lineRule="exact"/>
              <w:ind w:left="18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tak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F330E9" w:rsidRPr="00A874D1" w:rsidRDefault="00F330E9">
            <w:pPr>
              <w:autoSpaceDE w:val="0"/>
              <w:autoSpaceDN w:val="0"/>
              <w:spacing w:after="0" w:line="142" w:lineRule="exact"/>
              <w:rPr>
                <w:rFonts w:ascii="Arial" w:hAnsi="Arial" w:cs="Arial"/>
              </w:rPr>
            </w:pPr>
          </w:p>
          <w:tbl>
            <w:tblPr>
              <w:tblW w:w="0" w:type="auto"/>
              <w:tblInd w:w="1142" w:type="dxa"/>
              <w:tblLayout w:type="fixed"/>
              <w:tblLook w:val="04A0" w:firstRow="1" w:lastRow="0" w:firstColumn="1" w:lastColumn="0" w:noHBand="0" w:noVBand="1"/>
            </w:tblPr>
            <w:tblGrid>
              <w:gridCol w:w="180"/>
            </w:tblGrid>
            <w:tr w:rsidR="00F330E9" w:rsidRPr="00A874D1">
              <w:trPr>
                <w:trHeight w:hRule="exact" w:val="160"/>
              </w:trPr>
              <w:tc>
                <w:tcPr>
                  <w:tcW w:w="1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330E9" w:rsidRPr="00A874D1" w:rsidRDefault="00F330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330E9" w:rsidRPr="00A874D1" w:rsidRDefault="00F330E9">
            <w:pPr>
              <w:autoSpaceDE w:val="0"/>
              <w:autoSpaceDN w:val="0"/>
              <w:spacing w:after="0" w:line="14" w:lineRule="exact"/>
              <w:rPr>
                <w:rFonts w:ascii="Arial" w:hAnsi="Arial" w:cs="Arial"/>
              </w:rPr>
            </w:pPr>
          </w:p>
        </w:tc>
        <w:tc>
          <w:tcPr>
            <w:tcW w:w="4978" w:type="dxa"/>
            <w:tcMar>
              <w:left w:w="0" w:type="dxa"/>
              <w:right w:w="0" w:type="dxa"/>
            </w:tcMar>
          </w:tcPr>
          <w:p w:rsidR="00F330E9" w:rsidRPr="00A874D1" w:rsidRDefault="00C2463D" w:rsidP="00B5777A">
            <w:pPr>
              <w:autoSpaceDE w:val="0"/>
              <w:autoSpaceDN w:val="0"/>
              <w:spacing w:before="108" w:after="0" w:line="274" w:lineRule="exact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nie                                                                                   </w:t>
            </w:r>
          </w:p>
        </w:tc>
      </w:tr>
      <w:tr w:rsidR="00F330E9" w:rsidRPr="00A874D1">
        <w:trPr>
          <w:trHeight w:hRule="exact" w:val="460"/>
        </w:trPr>
        <w:tc>
          <w:tcPr>
            <w:tcW w:w="2113" w:type="dxa"/>
            <w:vMerge/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  <w:tc>
          <w:tcPr>
            <w:tcW w:w="10658" w:type="dxa"/>
            <w:gridSpan w:val="4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114" w:after="0" w:line="274" w:lineRule="exact"/>
              <w:ind w:left="136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organizacja kursu na wychowawcę wypoczynku (zaznaczyć właściwe) </w:t>
            </w:r>
          </w:p>
        </w:tc>
      </w:tr>
      <w:tr w:rsidR="00F330E9" w:rsidRPr="00A874D1">
        <w:trPr>
          <w:trHeight w:hRule="exact" w:val="444"/>
        </w:trPr>
        <w:tc>
          <w:tcPr>
            <w:tcW w:w="2113" w:type="dxa"/>
            <w:vMerge/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F330E9" w:rsidRPr="00A874D1" w:rsidRDefault="00F330E9">
            <w:pPr>
              <w:autoSpaceDE w:val="0"/>
              <w:autoSpaceDN w:val="0"/>
              <w:spacing w:after="0" w:line="142" w:lineRule="exact"/>
              <w:rPr>
                <w:rFonts w:ascii="Arial" w:hAnsi="Arial" w:cs="Arial"/>
              </w:rPr>
            </w:pPr>
          </w:p>
          <w:tbl>
            <w:tblPr>
              <w:tblW w:w="0" w:type="auto"/>
              <w:tblInd w:w="2628" w:type="dxa"/>
              <w:tblLayout w:type="fixed"/>
              <w:tblLook w:val="04A0" w:firstRow="1" w:lastRow="0" w:firstColumn="1" w:lastColumn="0" w:noHBand="0" w:noVBand="1"/>
            </w:tblPr>
            <w:tblGrid>
              <w:gridCol w:w="180"/>
            </w:tblGrid>
            <w:tr w:rsidR="00F330E9" w:rsidRPr="00A874D1">
              <w:trPr>
                <w:trHeight w:hRule="exact" w:val="160"/>
              </w:trPr>
              <w:tc>
                <w:tcPr>
                  <w:tcW w:w="1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330E9" w:rsidRPr="00A874D1" w:rsidRDefault="00F330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330E9" w:rsidRPr="00A874D1" w:rsidRDefault="00F330E9">
            <w:pPr>
              <w:autoSpaceDE w:val="0"/>
              <w:autoSpaceDN w:val="0"/>
              <w:spacing w:after="0" w:line="14" w:lineRule="exact"/>
              <w:rPr>
                <w:rFonts w:ascii="Arial" w:hAnsi="Arial" w:cs="Arial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108" w:after="0" w:line="276" w:lineRule="exact"/>
              <w:ind w:left="18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tak </w:t>
            </w:r>
          </w:p>
        </w:tc>
        <w:tc>
          <w:tcPr>
            <w:tcW w:w="1360" w:type="dxa"/>
            <w:tcMar>
              <w:left w:w="0" w:type="dxa"/>
              <w:right w:w="0" w:type="dxa"/>
            </w:tcMar>
          </w:tcPr>
          <w:p w:rsidR="00F330E9" w:rsidRPr="00A874D1" w:rsidRDefault="00F330E9">
            <w:pPr>
              <w:autoSpaceDE w:val="0"/>
              <w:autoSpaceDN w:val="0"/>
              <w:spacing w:after="0" w:line="142" w:lineRule="exact"/>
              <w:rPr>
                <w:rFonts w:ascii="Arial" w:hAnsi="Arial" w:cs="Arial"/>
              </w:rPr>
            </w:pPr>
          </w:p>
          <w:tbl>
            <w:tblPr>
              <w:tblW w:w="0" w:type="auto"/>
              <w:tblInd w:w="1142" w:type="dxa"/>
              <w:tblLayout w:type="fixed"/>
              <w:tblLook w:val="04A0" w:firstRow="1" w:lastRow="0" w:firstColumn="1" w:lastColumn="0" w:noHBand="0" w:noVBand="1"/>
            </w:tblPr>
            <w:tblGrid>
              <w:gridCol w:w="180"/>
            </w:tblGrid>
            <w:tr w:rsidR="00F330E9" w:rsidRPr="00A874D1">
              <w:trPr>
                <w:trHeight w:hRule="exact" w:val="160"/>
              </w:trPr>
              <w:tc>
                <w:tcPr>
                  <w:tcW w:w="18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330E9" w:rsidRPr="00A874D1" w:rsidRDefault="00F330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330E9" w:rsidRPr="00A874D1" w:rsidRDefault="00F330E9">
            <w:pPr>
              <w:autoSpaceDE w:val="0"/>
              <w:autoSpaceDN w:val="0"/>
              <w:spacing w:after="0" w:line="14" w:lineRule="exact"/>
              <w:rPr>
                <w:rFonts w:ascii="Arial" w:hAnsi="Arial" w:cs="Arial"/>
              </w:rPr>
            </w:pPr>
          </w:p>
        </w:tc>
        <w:tc>
          <w:tcPr>
            <w:tcW w:w="4978" w:type="dxa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108" w:after="0" w:line="276" w:lineRule="exact"/>
              <w:ind w:left="48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nie        </w:t>
            </w:r>
          </w:p>
        </w:tc>
      </w:tr>
    </w:tbl>
    <w:p w:rsidR="00F330E9" w:rsidRPr="00A874D1" w:rsidRDefault="00C2463D">
      <w:pPr>
        <w:autoSpaceDE w:val="0"/>
        <w:autoSpaceDN w:val="0"/>
        <w:spacing w:before="366" w:after="126" w:line="274" w:lineRule="exact"/>
        <w:ind w:left="130"/>
        <w:rPr>
          <w:rFonts w:ascii="Arial" w:hAnsi="Arial" w:cs="Arial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III.PLANOWANA LICZBA KURSÓW : </w:t>
      </w:r>
    </w:p>
    <w:tbl>
      <w:tblPr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460"/>
        <w:gridCol w:w="3660"/>
        <w:gridCol w:w="4420"/>
      </w:tblGrid>
      <w:tr w:rsidR="00F330E9" w:rsidRPr="00A874D1">
        <w:trPr>
          <w:trHeight w:hRule="exact" w:val="350"/>
        </w:trPr>
        <w:tc>
          <w:tcPr>
            <w:tcW w:w="460" w:type="dxa"/>
            <w:vMerge w:val="restart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324" w:after="0" w:line="240" w:lineRule="auto"/>
              <w:ind w:right="132"/>
              <w:jc w:val="right"/>
              <w:rPr>
                <w:rFonts w:ascii="Arial" w:hAnsi="Arial" w:cs="Arial"/>
              </w:rPr>
            </w:pPr>
            <w:r w:rsidRPr="00A874D1">
              <w:rPr>
                <w:rFonts w:ascii="Arial" w:eastAsia="Wingdings" w:hAnsi="Arial" w:cs="Arial"/>
                <w:color w:val="000000"/>
                <w:sz w:val="20"/>
              </w:rPr>
              <w:t>▪</w:t>
            </w:r>
          </w:p>
        </w:tc>
        <w:tc>
          <w:tcPr>
            <w:tcW w:w="3660" w:type="dxa"/>
            <w:vMerge w:val="restart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290" w:after="0" w:line="274" w:lineRule="exact"/>
              <w:ind w:left="136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na  kierownika wypoczynku </w:t>
            </w:r>
          </w:p>
        </w:tc>
        <w:tc>
          <w:tcPr>
            <w:tcW w:w="4420" w:type="dxa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60" w:after="0" w:line="274" w:lineRule="exact"/>
              <w:ind w:left="1098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Ilość kursów </w:t>
            </w:r>
          </w:p>
        </w:tc>
      </w:tr>
      <w:tr w:rsidR="00F330E9" w:rsidRPr="00A874D1">
        <w:trPr>
          <w:trHeight w:hRule="exact" w:val="440"/>
        </w:trPr>
        <w:tc>
          <w:tcPr>
            <w:tcW w:w="3522" w:type="dxa"/>
            <w:vMerge/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  <w:tc>
          <w:tcPr>
            <w:tcW w:w="3522" w:type="dxa"/>
            <w:vMerge/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  <w:tc>
          <w:tcPr>
            <w:tcW w:w="4420" w:type="dxa"/>
            <w:tcMar>
              <w:left w:w="0" w:type="dxa"/>
              <w:right w:w="0" w:type="dxa"/>
            </w:tcMar>
          </w:tcPr>
          <w:p w:rsidR="00F330E9" w:rsidRPr="00A874D1" w:rsidRDefault="00F330E9">
            <w:pPr>
              <w:autoSpaceDE w:val="0"/>
              <w:autoSpaceDN w:val="0"/>
              <w:spacing w:after="0" w:line="18" w:lineRule="exact"/>
              <w:rPr>
                <w:rFonts w:ascii="Arial" w:hAnsi="Arial" w:cs="Arial"/>
              </w:rPr>
            </w:pPr>
          </w:p>
          <w:tbl>
            <w:tblPr>
              <w:tblW w:w="0" w:type="auto"/>
              <w:tblInd w:w="902" w:type="dxa"/>
              <w:tblLayout w:type="fixed"/>
              <w:tblLook w:val="04A0" w:firstRow="1" w:lastRow="0" w:firstColumn="1" w:lastColumn="0" w:noHBand="0" w:noVBand="1"/>
            </w:tblPr>
            <w:tblGrid>
              <w:gridCol w:w="1690"/>
            </w:tblGrid>
            <w:tr w:rsidR="00F330E9" w:rsidRPr="00A874D1">
              <w:trPr>
                <w:trHeight w:hRule="exact" w:val="252"/>
              </w:trPr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330E9" w:rsidRPr="00A874D1" w:rsidRDefault="00F330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330E9" w:rsidRPr="00A874D1" w:rsidRDefault="00F330E9">
            <w:pPr>
              <w:autoSpaceDE w:val="0"/>
              <w:autoSpaceDN w:val="0"/>
              <w:spacing w:after="0" w:line="14" w:lineRule="exact"/>
              <w:rPr>
                <w:rFonts w:ascii="Arial" w:hAnsi="Arial" w:cs="Arial"/>
              </w:rPr>
            </w:pPr>
          </w:p>
        </w:tc>
      </w:tr>
      <w:tr w:rsidR="00F330E9" w:rsidRPr="00A874D1">
        <w:trPr>
          <w:trHeight w:hRule="exact" w:val="524"/>
        </w:trPr>
        <w:tc>
          <w:tcPr>
            <w:tcW w:w="460" w:type="dxa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224" w:after="0" w:line="240" w:lineRule="auto"/>
              <w:ind w:right="132"/>
              <w:jc w:val="right"/>
              <w:rPr>
                <w:rFonts w:ascii="Arial" w:hAnsi="Arial" w:cs="Arial"/>
              </w:rPr>
            </w:pPr>
            <w:r w:rsidRPr="00A874D1">
              <w:rPr>
                <w:rFonts w:ascii="Arial" w:eastAsia="Wingdings" w:hAnsi="Arial" w:cs="Arial"/>
                <w:color w:val="000000"/>
                <w:sz w:val="20"/>
              </w:rPr>
              <w:t>▪</w:t>
            </w:r>
          </w:p>
        </w:tc>
        <w:tc>
          <w:tcPr>
            <w:tcW w:w="3660" w:type="dxa"/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before="190" w:after="0" w:line="274" w:lineRule="exact"/>
              <w:ind w:left="136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na wychowawcę wypoczynku </w:t>
            </w:r>
          </w:p>
        </w:tc>
        <w:tc>
          <w:tcPr>
            <w:tcW w:w="4420" w:type="dxa"/>
            <w:tcMar>
              <w:left w:w="0" w:type="dxa"/>
              <w:right w:w="0" w:type="dxa"/>
            </w:tcMar>
          </w:tcPr>
          <w:p w:rsidR="00F330E9" w:rsidRPr="00A874D1" w:rsidRDefault="00F330E9">
            <w:pPr>
              <w:autoSpaceDE w:val="0"/>
              <w:autoSpaceDN w:val="0"/>
              <w:spacing w:after="0" w:line="138" w:lineRule="exact"/>
              <w:rPr>
                <w:rFonts w:ascii="Arial" w:hAnsi="Arial" w:cs="Arial"/>
              </w:rPr>
            </w:pPr>
          </w:p>
          <w:tbl>
            <w:tblPr>
              <w:tblW w:w="0" w:type="auto"/>
              <w:tblInd w:w="902" w:type="dxa"/>
              <w:tblLayout w:type="fixed"/>
              <w:tblLook w:val="04A0" w:firstRow="1" w:lastRow="0" w:firstColumn="1" w:lastColumn="0" w:noHBand="0" w:noVBand="1"/>
            </w:tblPr>
            <w:tblGrid>
              <w:gridCol w:w="1690"/>
            </w:tblGrid>
            <w:tr w:rsidR="00F330E9" w:rsidRPr="00A874D1">
              <w:trPr>
                <w:trHeight w:hRule="exact" w:val="246"/>
              </w:trPr>
              <w:tc>
                <w:tcPr>
                  <w:tcW w:w="1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330E9" w:rsidRPr="00A874D1" w:rsidRDefault="00F330E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330E9" w:rsidRPr="00A874D1" w:rsidRDefault="00F330E9">
            <w:pPr>
              <w:autoSpaceDE w:val="0"/>
              <w:autoSpaceDN w:val="0"/>
              <w:spacing w:after="0" w:line="14" w:lineRule="exact"/>
              <w:rPr>
                <w:rFonts w:ascii="Arial" w:hAnsi="Arial" w:cs="Arial"/>
              </w:rPr>
            </w:pPr>
          </w:p>
        </w:tc>
      </w:tr>
    </w:tbl>
    <w:p w:rsidR="00F330E9" w:rsidRPr="00A874D1" w:rsidRDefault="00F330E9" w:rsidP="003646A8">
      <w:pPr>
        <w:autoSpaceDE w:val="0"/>
        <w:autoSpaceDN w:val="0"/>
        <w:spacing w:before="1040" w:after="0" w:line="197" w:lineRule="auto"/>
        <w:ind w:right="1364"/>
        <w:rPr>
          <w:rFonts w:ascii="Arial" w:hAnsi="Arial" w:cs="Arial"/>
          <w:sz w:val="20"/>
          <w:szCs w:val="20"/>
        </w:rPr>
        <w:sectPr w:rsidR="00F330E9" w:rsidRPr="00A874D1">
          <w:footerReference w:type="default" r:id="rId8"/>
          <w:pgSz w:w="11905" w:h="16840"/>
          <w:pgMar w:top="696" w:right="0" w:bottom="708" w:left="1340" w:header="720" w:footer="720" w:gutter="0"/>
          <w:cols w:space="720" w:equalWidth="0">
            <w:col w:w="10564" w:space="0"/>
          </w:cols>
          <w:docGrid w:linePitch="360"/>
        </w:sectPr>
      </w:pPr>
    </w:p>
    <w:p w:rsidR="00F330E9" w:rsidRPr="00A874D1" w:rsidRDefault="00F330E9">
      <w:pPr>
        <w:autoSpaceDE w:val="0"/>
        <w:autoSpaceDN w:val="0"/>
        <w:spacing w:after="476" w:line="220" w:lineRule="exact"/>
        <w:rPr>
          <w:rFonts w:ascii="Arial" w:hAnsi="Arial" w:cs="Arial"/>
        </w:rPr>
      </w:pPr>
    </w:p>
    <w:p w:rsidR="00F330E9" w:rsidRPr="00A874D1" w:rsidRDefault="00C2463D">
      <w:pPr>
        <w:autoSpaceDE w:val="0"/>
        <w:autoSpaceDN w:val="0"/>
        <w:spacing w:after="206" w:line="276" w:lineRule="exact"/>
        <w:ind w:left="76"/>
        <w:rPr>
          <w:rFonts w:ascii="Arial" w:hAnsi="Arial" w:cs="Arial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IV. DOKŁADNY ADRES MIEJSCA PROWADZENIA KURSÓW: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216"/>
      </w:tblGrid>
      <w:tr w:rsidR="00F330E9" w:rsidRPr="00A874D1">
        <w:trPr>
          <w:trHeight w:hRule="exact" w:val="1162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after="0" w:line="270" w:lineRule="exact"/>
              <w:ind w:left="66"/>
              <w:rPr>
                <w:rFonts w:ascii="Arial" w:hAnsi="Arial" w:cs="Arial"/>
              </w:rPr>
            </w:pPr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Kurs na kierownika wypoczynku (ulica, numer domu/lokalu, kod pocztowy, miejscowość) </w:t>
            </w:r>
          </w:p>
          <w:p w:rsidR="00F330E9" w:rsidRPr="00A874D1" w:rsidRDefault="00AA2C18" w:rsidP="00AA2C18">
            <w:pPr>
              <w:autoSpaceDE w:val="0"/>
              <w:autoSpaceDN w:val="0"/>
              <w:spacing w:before="188" w:after="0" w:line="276" w:lineRule="exact"/>
              <w:ind w:left="66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>tel.</w:t>
            </w:r>
            <w:r w:rsidR="00A874D1">
              <w:rPr>
                <w:rFonts w:ascii="Arial" w:eastAsia="ArialMT" w:hAnsi="Arial" w:cs="Arial"/>
                <w:color w:val="000000"/>
                <w:sz w:val="20"/>
              </w:rPr>
              <w:t>:</w:t>
            </w: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   </w:t>
            </w:r>
            <w:r w:rsidR="00A874D1">
              <w:rPr>
                <w:rFonts w:ascii="Arial" w:eastAsia="ArialMT" w:hAnsi="Arial" w:cs="Arial"/>
                <w:color w:val="000000"/>
                <w:sz w:val="20"/>
              </w:rPr>
              <w:t xml:space="preserve">                                   </w:t>
            </w:r>
            <w:r w:rsidR="00C2463D" w:rsidRPr="00A874D1">
              <w:rPr>
                <w:rFonts w:ascii="Arial" w:eastAsia="ArialMT" w:hAnsi="Arial" w:cs="Arial"/>
                <w:color w:val="000000"/>
                <w:sz w:val="20"/>
              </w:rPr>
              <w:t>fax</w:t>
            </w:r>
            <w:r w:rsidR="00A874D1">
              <w:rPr>
                <w:rFonts w:ascii="Arial" w:eastAsia="ArialMT" w:hAnsi="Arial" w:cs="Arial"/>
                <w:color w:val="000000"/>
                <w:sz w:val="20"/>
              </w:rPr>
              <w:t>:</w:t>
            </w:r>
            <w:r w:rsidR="00C2463D"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</w:t>
            </w:r>
            <w:r w:rsidR="00C2463D" w:rsidRPr="00A874D1">
              <w:rPr>
                <w:rFonts w:ascii="Arial" w:hAnsi="Arial" w:cs="Arial"/>
              </w:rPr>
              <w:br/>
            </w:r>
            <w:r w:rsidR="00C2463D" w:rsidRPr="00A874D1">
              <w:rPr>
                <w:rFonts w:ascii="Arial" w:eastAsia="ArialMT" w:hAnsi="Arial" w:cs="Arial"/>
                <w:color w:val="000000"/>
                <w:sz w:val="20"/>
              </w:rPr>
              <w:t>e-ma</w:t>
            </w:r>
            <w:r w:rsidR="00A874D1">
              <w:rPr>
                <w:rFonts w:ascii="Arial" w:eastAsia="ArialMT" w:hAnsi="Arial" w:cs="Arial"/>
                <w:color w:val="000000"/>
                <w:sz w:val="20"/>
              </w:rPr>
              <w:t>il</w:t>
            </w:r>
          </w:p>
        </w:tc>
      </w:tr>
      <w:tr w:rsidR="00F330E9" w:rsidRPr="00A874D1">
        <w:trPr>
          <w:trHeight w:hRule="exact" w:val="139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after="0" w:line="270" w:lineRule="exact"/>
              <w:ind w:left="66"/>
              <w:rPr>
                <w:rFonts w:ascii="Arial" w:hAnsi="Arial" w:cs="Arial"/>
              </w:rPr>
            </w:pPr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Kurs na wychowawcę wypoczynku (ulica, numer domu/lokalu, kod pocztowy, miejscowość) </w:t>
            </w:r>
          </w:p>
          <w:p w:rsidR="00F330E9" w:rsidRPr="00A874D1" w:rsidRDefault="00A874D1" w:rsidP="00AA2C18">
            <w:pPr>
              <w:autoSpaceDE w:val="0"/>
              <w:autoSpaceDN w:val="0"/>
              <w:spacing w:before="418" w:after="0" w:line="276" w:lineRule="exact"/>
              <w:ind w:left="66"/>
              <w:rPr>
                <w:rFonts w:ascii="Arial" w:hAnsi="Arial" w:cs="Arial"/>
              </w:rPr>
            </w:pPr>
            <w:r>
              <w:rPr>
                <w:rFonts w:ascii="Arial" w:eastAsia="ArialMT" w:hAnsi="Arial" w:cs="Arial"/>
                <w:color w:val="000000"/>
                <w:sz w:val="20"/>
              </w:rPr>
              <w:t>t</w:t>
            </w:r>
            <w:r w:rsidR="00C2463D" w:rsidRPr="00A874D1">
              <w:rPr>
                <w:rFonts w:ascii="Arial" w:eastAsia="ArialMT" w:hAnsi="Arial" w:cs="Arial"/>
                <w:color w:val="000000"/>
                <w:sz w:val="20"/>
              </w:rPr>
              <w:t>el</w:t>
            </w:r>
            <w:r>
              <w:rPr>
                <w:rFonts w:ascii="Arial" w:eastAsia="ArialMT" w:hAnsi="Arial" w:cs="Arial"/>
                <w:color w:val="000000"/>
                <w:sz w:val="20"/>
              </w:rPr>
              <w:t>.:                                        fax:</w:t>
            </w:r>
          </w:p>
          <w:p w:rsidR="00F330E9" w:rsidRPr="00A874D1" w:rsidRDefault="00C2463D">
            <w:pPr>
              <w:autoSpaceDE w:val="0"/>
              <w:autoSpaceDN w:val="0"/>
              <w:spacing w:after="0" w:line="274" w:lineRule="exact"/>
              <w:ind w:left="66"/>
              <w:rPr>
                <w:rFonts w:ascii="Arial" w:hAnsi="Arial" w:cs="Arial"/>
              </w:rPr>
            </w:pPr>
            <w:r w:rsidRPr="00A874D1">
              <w:rPr>
                <w:rFonts w:ascii="Arial" w:eastAsia="ArialMT" w:hAnsi="Arial" w:cs="Arial"/>
                <w:color w:val="000000"/>
                <w:sz w:val="20"/>
              </w:rPr>
              <w:t>e-mai</w:t>
            </w:r>
            <w:r w:rsidR="00A874D1">
              <w:rPr>
                <w:rFonts w:ascii="Arial" w:eastAsia="ArialMT" w:hAnsi="Arial" w:cs="Arial"/>
                <w:color w:val="000000"/>
                <w:sz w:val="20"/>
              </w:rPr>
              <w:t>l:</w:t>
            </w:r>
            <w:r w:rsidR="00AA2C18"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    </w:t>
            </w:r>
            <w:r w:rsidRPr="00A874D1">
              <w:rPr>
                <w:rFonts w:ascii="Arial" w:eastAsia="ArialMT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F330E9" w:rsidRPr="00A874D1" w:rsidRDefault="00C2463D">
      <w:pPr>
        <w:autoSpaceDE w:val="0"/>
        <w:autoSpaceDN w:val="0"/>
        <w:spacing w:before="436" w:after="210" w:line="276" w:lineRule="exact"/>
        <w:ind w:left="76"/>
        <w:rPr>
          <w:rFonts w:ascii="Arial" w:hAnsi="Arial" w:cs="Arial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V. PLANOWANE TERMINY REALIZACJI KURSU/KURSÓW: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216"/>
      </w:tblGrid>
      <w:tr w:rsidR="00F330E9" w:rsidRPr="00A874D1" w:rsidTr="002E2041">
        <w:trPr>
          <w:trHeight w:hRule="exact" w:val="1028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after="0" w:line="298" w:lineRule="exact"/>
              <w:ind w:left="66"/>
              <w:rPr>
                <w:rFonts w:ascii="Arial" w:hAnsi="Arial" w:cs="Arial"/>
              </w:rPr>
            </w:pP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Kurs</w:t>
            </w:r>
            <w:proofErr w:type="spellEnd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na</w:t>
            </w:r>
            <w:proofErr w:type="spellEnd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kierownika</w:t>
            </w:r>
            <w:proofErr w:type="spellEnd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wypoczynku</w:t>
            </w:r>
            <w:proofErr w:type="spellEnd"/>
            <w:r w:rsidR="00A874D1">
              <w:rPr>
                <w:rFonts w:ascii="Arial" w:eastAsia="Arial" w:hAnsi="Arial" w:cs="Arial"/>
                <w:i/>
                <w:color w:val="000000"/>
                <w:sz w:val="20"/>
              </w:rPr>
              <w:t>:</w:t>
            </w:r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r w:rsidRPr="00A874D1">
              <w:rPr>
                <w:rFonts w:ascii="Arial" w:hAnsi="Arial" w:cs="Arial"/>
              </w:rPr>
              <w:br/>
            </w:r>
            <w:r w:rsidRPr="002E204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UWAGA !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Proszę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wskazać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daty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graniczne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od …..do…….</w:t>
            </w:r>
            <w:r w:rsidR="00D14995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(w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przypadku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wniosku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na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realizację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więcej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niż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jednej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edycji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kursu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należy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określić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okres</w:t>
            </w:r>
            <w:proofErr w:type="spellEnd"/>
            <w:r w:rsidR="00D14995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,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na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jaki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składany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jest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wniosek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o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wydanie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zgody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nie</w:t>
            </w:r>
            <w:proofErr w:type="spellEnd"/>
            <w:r w:rsidR="00A874D1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 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dłuższy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jednak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niż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rok</w:t>
            </w:r>
            <w:proofErr w:type="spellEnd"/>
            <w:r w:rsidR="00D14995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)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.</w:t>
            </w:r>
            <w:r w:rsidRPr="00A874D1">
              <w:rPr>
                <w:rFonts w:ascii="Arial" w:eastAsia="ArialMT" w:hAnsi="Arial" w:cs="Arial"/>
                <w:color w:val="FF0000"/>
                <w:sz w:val="20"/>
              </w:rPr>
              <w:t xml:space="preserve"> </w:t>
            </w:r>
          </w:p>
        </w:tc>
      </w:tr>
      <w:tr w:rsidR="00F330E9" w:rsidRPr="00A874D1" w:rsidTr="002E2041">
        <w:trPr>
          <w:trHeight w:hRule="exact" w:val="987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C2463D">
            <w:pPr>
              <w:autoSpaceDE w:val="0"/>
              <w:autoSpaceDN w:val="0"/>
              <w:spacing w:after="0" w:line="298" w:lineRule="exact"/>
              <w:ind w:left="66"/>
              <w:rPr>
                <w:rFonts w:ascii="Arial" w:hAnsi="Arial" w:cs="Arial"/>
              </w:rPr>
            </w:pP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Kurs</w:t>
            </w:r>
            <w:proofErr w:type="spellEnd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na</w:t>
            </w:r>
            <w:proofErr w:type="spellEnd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wychowawcę</w:t>
            </w:r>
            <w:proofErr w:type="spellEnd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>wypoczynku</w:t>
            </w:r>
            <w:proofErr w:type="spellEnd"/>
            <w:r w:rsidR="00A874D1">
              <w:rPr>
                <w:rFonts w:ascii="Arial" w:eastAsia="Arial" w:hAnsi="Arial" w:cs="Arial"/>
                <w:i/>
                <w:color w:val="000000"/>
                <w:sz w:val="20"/>
              </w:rPr>
              <w:t>:</w:t>
            </w:r>
            <w:r w:rsidRPr="00A874D1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</w:t>
            </w:r>
            <w:r w:rsidRPr="00A874D1">
              <w:rPr>
                <w:rFonts w:ascii="Arial" w:hAnsi="Arial" w:cs="Arial"/>
              </w:rPr>
              <w:br/>
            </w:r>
            <w:r w:rsidRPr="002E204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UWAGA !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Proszę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wskazać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daty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graniczne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od …..do…….</w:t>
            </w:r>
            <w:r w:rsidR="00D14995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(w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przypadku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wniosku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na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realizację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więcej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niż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jednej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edycji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kursu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należy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określić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okres</w:t>
            </w:r>
            <w:proofErr w:type="spellEnd"/>
            <w:r w:rsidR="00D14995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,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na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jaki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składany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jest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wniosek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o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wydanie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zgody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nie</w:t>
            </w:r>
            <w:proofErr w:type="spellEnd"/>
            <w:r w:rsidR="00A874D1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 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dłuższy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jednak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niż</w:t>
            </w:r>
            <w:proofErr w:type="spellEnd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rok</w:t>
            </w:r>
            <w:proofErr w:type="spellEnd"/>
            <w:r w:rsidR="00D14995"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)</w:t>
            </w:r>
            <w:r w:rsidRPr="002E2041">
              <w:rPr>
                <w:rFonts w:ascii="Arial" w:eastAsia="ArialMT" w:hAnsi="Arial" w:cs="Arial"/>
                <w:color w:val="FF0000"/>
                <w:sz w:val="18"/>
                <w:szCs w:val="18"/>
              </w:rPr>
              <w:t>.</w:t>
            </w:r>
            <w:r w:rsidRPr="00A874D1">
              <w:rPr>
                <w:rFonts w:ascii="Arial" w:eastAsia="ArialMT" w:hAnsi="Arial" w:cs="Arial"/>
                <w:color w:val="FF0000"/>
                <w:sz w:val="20"/>
              </w:rPr>
              <w:t xml:space="preserve"> </w:t>
            </w:r>
          </w:p>
        </w:tc>
      </w:tr>
    </w:tbl>
    <w:p w:rsidR="003646A8" w:rsidRDefault="003646A8" w:rsidP="003646A8">
      <w:pPr>
        <w:autoSpaceDE w:val="0"/>
        <w:autoSpaceDN w:val="0"/>
        <w:spacing w:after="0" w:line="240" w:lineRule="auto"/>
        <w:ind w:left="76" w:right="288"/>
        <w:rPr>
          <w:rFonts w:ascii="Arial" w:eastAsia="Arial" w:hAnsi="Arial" w:cs="Arial"/>
          <w:b/>
          <w:color w:val="000000"/>
          <w:sz w:val="20"/>
        </w:rPr>
      </w:pPr>
    </w:p>
    <w:p w:rsidR="003646A8" w:rsidRDefault="00C2463D" w:rsidP="003646A8">
      <w:pPr>
        <w:autoSpaceDE w:val="0"/>
        <w:autoSpaceDN w:val="0"/>
        <w:spacing w:after="0" w:line="240" w:lineRule="auto"/>
        <w:ind w:left="76" w:right="288"/>
        <w:rPr>
          <w:rFonts w:ascii="Arial" w:eastAsia="Arial" w:hAnsi="Arial" w:cs="Arial"/>
          <w:b/>
          <w:color w:val="000000"/>
          <w:sz w:val="20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VI. PLANOWANY HARMONOGRAM KURSÓW: </w:t>
      </w:r>
      <w:r w:rsidRPr="00A874D1">
        <w:rPr>
          <w:rFonts w:ascii="Arial" w:hAnsi="Arial" w:cs="Arial"/>
        </w:rPr>
        <w:br/>
      </w:r>
      <w:r w:rsidRPr="00A874D1">
        <w:rPr>
          <w:rFonts w:ascii="Arial" w:eastAsia="ArialMT" w:hAnsi="Arial" w:cs="Arial"/>
          <w:color w:val="000000"/>
          <w:sz w:val="20"/>
        </w:rPr>
        <w:t>Harmonogram kursu/ kursów zawierający wykaz dni, w których mają się odbywać zajęcia</w:t>
      </w:r>
      <w:bookmarkStart w:id="0" w:name="_GoBack"/>
      <w:bookmarkEnd w:id="0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oraz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czas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trwania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poszczególnych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zajęć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–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proszę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wypełnić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="002E2041" w:rsidRPr="002E2041">
        <w:rPr>
          <w:rFonts w:ascii="Arial" w:eastAsia="ArialMT" w:hAnsi="Arial" w:cs="Arial"/>
          <w:color w:val="000000"/>
          <w:sz w:val="20"/>
        </w:rPr>
        <w:t>z</w:t>
      </w:r>
      <w:r w:rsidR="00684C26" w:rsidRPr="002E2041">
        <w:rPr>
          <w:rFonts w:ascii="Arial" w:eastAsia="ArialMT" w:hAnsi="Arial" w:cs="Arial"/>
          <w:color w:val="000000"/>
          <w:sz w:val="20"/>
        </w:rPr>
        <w:t>ał</w:t>
      </w:r>
      <w:proofErr w:type="spellEnd"/>
      <w:r w:rsidR="00684C26" w:rsidRPr="002E2041">
        <w:rPr>
          <w:rFonts w:ascii="Arial" w:eastAsia="ArialMT" w:hAnsi="Arial" w:cs="Arial"/>
          <w:color w:val="000000"/>
          <w:sz w:val="20"/>
        </w:rPr>
        <w:t xml:space="preserve">. </w:t>
      </w:r>
      <w:r w:rsidR="002E2041" w:rsidRPr="002E2041">
        <w:rPr>
          <w:rFonts w:ascii="Arial" w:eastAsia="ArialMT" w:hAnsi="Arial" w:cs="Arial"/>
          <w:color w:val="000000"/>
          <w:sz w:val="20"/>
        </w:rPr>
        <w:t>n</w:t>
      </w:r>
      <w:r w:rsidR="00684C26" w:rsidRPr="002E2041">
        <w:rPr>
          <w:rFonts w:ascii="Arial" w:eastAsia="ArialMT" w:hAnsi="Arial" w:cs="Arial"/>
          <w:color w:val="000000"/>
          <w:sz w:val="20"/>
        </w:rPr>
        <w:t>r 4</w:t>
      </w:r>
      <w:r w:rsidRPr="00A874D1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F330E9" w:rsidRDefault="00C2463D" w:rsidP="003646A8">
      <w:pPr>
        <w:autoSpaceDE w:val="0"/>
        <w:autoSpaceDN w:val="0"/>
        <w:spacing w:after="0" w:line="240" w:lineRule="auto"/>
        <w:ind w:left="76" w:right="288"/>
        <w:rPr>
          <w:rFonts w:ascii="Arial" w:eastAsia="Arial" w:hAnsi="Arial" w:cs="Arial"/>
          <w:b/>
          <w:color w:val="000000"/>
          <w:sz w:val="20"/>
        </w:rPr>
      </w:pPr>
      <w:r w:rsidRPr="00A874D1">
        <w:rPr>
          <w:rFonts w:ascii="Arial" w:hAnsi="Arial" w:cs="Arial"/>
        </w:rPr>
        <w:br/>
      </w:r>
      <w:r w:rsidRPr="00A874D1">
        <w:rPr>
          <w:rFonts w:ascii="Arial" w:eastAsia="Arial" w:hAnsi="Arial" w:cs="Arial"/>
          <w:b/>
          <w:color w:val="000000"/>
          <w:sz w:val="20"/>
        </w:rPr>
        <w:t xml:space="preserve">VII. INFORMACJE O BAZIE DYDAKTYCZNEJ </w:t>
      </w:r>
      <w:r w:rsidR="0089031D">
        <w:rPr>
          <w:rFonts w:ascii="Arial" w:eastAsia="Arial" w:hAnsi="Arial" w:cs="Arial"/>
          <w:b/>
          <w:color w:val="000000"/>
          <w:sz w:val="20"/>
        </w:rPr>
        <w:t>U</w:t>
      </w:r>
      <w:r w:rsidRPr="00A874D1">
        <w:rPr>
          <w:rFonts w:ascii="Arial" w:eastAsia="Arial" w:hAnsi="Arial" w:cs="Arial"/>
          <w:b/>
          <w:color w:val="000000"/>
          <w:sz w:val="20"/>
        </w:rPr>
        <w:t>MOŻLIW</w:t>
      </w:r>
      <w:r w:rsidR="0089031D">
        <w:rPr>
          <w:rFonts w:ascii="Arial" w:eastAsia="Arial" w:hAnsi="Arial" w:cs="Arial"/>
          <w:b/>
          <w:color w:val="000000"/>
          <w:sz w:val="20"/>
        </w:rPr>
        <w:t xml:space="preserve">IAJĄCEJ </w:t>
      </w:r>
      <w:r w:rsidRPr="00A874D1">
        <w:rPr>
          <w:rFonts w:ascii="Arial" w:eastAsia="Arial" w:hAnsi="Arial" w:cs="Arial"/>
          <w:b/>
          <w:color w:val="000000"/>
          <w:sz w:val="20"/>
        </w:rPr>
        <w:t>REALIZACJ</w:t>
      </w:r>
      <w:r w:rsidR="0089031D">
        <w:rPr>
          <w:rFonts w:ascii="Arial" w:eastAsia="Arial" w:hAnsi="Arial" w:cs="Arial"/>
          <w:b/>
          <w:color w:val="000000"/>
          <w:sz w:val="20"/>
        </w:rPr>
        <w:t>Ę</w:t>
      </w:r>
      <w:r w:rsidR="003646A8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A874D1">
        <w:rPr>
          <w:rFonts w:ascii="Arial" w:eastAsia="Arial" w:hAnsi="Arial" w:cs="Arial"/>
          <w:b/>
          <w:color w:val="000000"/>
          <w:sz w:val="20"/>
        </w:rPr>
        <w:t xml:space="preserve">ZADANIA: </w:t>
      </w:r>
    </w:p>
    <w:p w:rsidR="003646A8" w:rsidRPr="00A874D1" w:rsidRDefault="003646A8" w:rsidP="003646A8">
      <w:pPr>
        <w:autoSpaceDE w:val="0"/>
        <w:autoSpaceDN w:val="0"/>
        <w:spacing w:after="0" w:line="240" w:lineRule="auto"/>
        <w:ind w:left="76" w:right="288"/>
        <w:rPr>
          <w:rFonts w:ascii="Arial" w:hAnsi="Arial" w:cs="Arial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260"/>
      </w:tblGrid>
      <w:tr w:rsidR="00F330E9" w:rsidRPr="00A874D1">
        <w:trPr>
          <w:trHeight w:hRule="exact" w:val="2080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D14995">
            <w:pPr>
              <w:rPr>
                <w:rFonts w:ascii="Arial" w:hAnsi="Arial" w:cs="Arial"/>
              </w:rPr>
            </w:pPr>
            <w:r w:rsidRPr="00A874D1">
              <w:rPr>
                <w:rFonts w:ascii="Arial" w:hAnsi="Arial" w:cs="Arial"/>
              </w:rPr>
              <w:t xml:space="preserve"> </w:t>
            </w:r>
          </w:p>
        </w:tc>
      </w:tr>
    </w:tbl>
    <w:p w:rsidR="00F330E9" w:rsidRPr="00A874D1" w:rsidRDefault="00C2463D">
      <w:pPr>
        <w:autoSpaceDE w:val="0"/>
        <w:autoSpaceDN w:val="0"/>
        <w:spacing w:before="208" w:after="0" w:line="274" w:lineRule="exact"/>
        <w:ind w:left="76"/>
        <w:rPr>
          <w:rFonts w:ascii="Arial" w:hAnsi="Arial" w:cs="Arial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VIII. DOTYCHCZASOWE DOŚWIADCZENIE ORGANIZATORA W REALIZACJI KURSÓW: </w:t>
      </w:r>
    </w:p>
    <w:p w:rsidR="00AA2C18" w:rsidRPr="00A874D1" w:rsidRDefault="00C2463D">
      <w:pPr>
        <w:tabs>
          <w:tab w:val="left" w:pos="1016"/>
        </w:tabs>
        <w:autoSpaceDE w:val="0"/>
        <w:autoSpaceDN w:val="0"/>
        <w:spacing w:before="228" w:after="0" w:line="460" w:lineRule="exact"/>
        <w:ind w:left="76" w:right="3168"/>
        <w:rPr>
          <w:rFonts w:ascii="Arial" w:eastAsia="ArialMT" w:hAnsi="Arial" w:cs="Arial"/>
          <w:color w:val="000000"/>
          <w:sz w:val="20"/>
        </w:rPr>
      </w:pPr>
      <w:proofErr w:type="spellStart"/>
      <w:r w:rsidRPr="00A874D1">
        <w:rPr>
          <w:rFonts w:ascii="Arial" w:eastAsia="ArialMT" w:hAnsi="Arial" w:cs="Arial"/>
          <w:color w:val="000000"/>
          <w:sz w:val="20"/>
        </w:rPr>
        <w:t>Liczba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organizowanych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kur</w:t>
      </w:r>
      <w:r w:rsidRPr="00E42E52">
        <w:rPr>
          <w:rFonts w:ascii="Arial" w:eastAsia="ArialMT" w:hAnsi="Arial" w:cs="Arial"/>
          <w:color w:val="000000"/>
          <w:sz w:val="20"/>
        </w:rPr>
        <w:t>sów</w:t>
      </w:r>
      <w:proofErr w:type="spellEnd"/>
      <w:r w:rsidRPr="00E42E52">
        <w:rPr>
          <w:rFonts w:ascii="Arial" w:eastAsia="ArialMT" w:hAnsi="Arial" w:cs="Arial"/>
          <w:color w:val="000000"/>
          <w:sz w:val="20"/>
        </w:rPr>
        <w:t xml:space="preserve"> w latach 201........ – 202……</w:t>
      </w:r>
      <w:proofErr w:type="spellStart"/>
      <w:r w:rsidRPr="00E42E52">
        <w:rPr>
          <w:rFonts w:ascii="Arial" w:eastAsia="ArialMT" w:hAnsi="Arial" w:cs="Arial"/>
          <w:color w:val="000000"/>
          <w:sz w:val="20"/>
        </w:rPr>
        <w:t>na</w:t>
      </w:r>
      <w:proofErr w:type="spellEnd"/>
      <w:r w:rsidRPr="00E42E52">
        <w:rPr>
          <w:rFonts w:ascii="Arial" w:eastAsia="ArialMT" w:hAnsi="Arial" w:cs="Arial"/>
          <w:color w:val="000000"/>
          <w:sz w:val="20"/>
        </w:rPr>
        <w:t>:</w:t>
      </w:r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r w:rsidRPr="00A874D1">
        <w:rPr>
          <w:rFonts w:ascii="Arial" w:hAnsi="Arial" w:cs="Arial"/>
        </w:rPr>
        <w:tab/>
      </w:r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r w:rsidR="00AA2C18" w:rsidRPr="00A874D1">
        <w:rPr>
          <w:rFonts w:ascii="Arial" w:eastAsia="ArialMT" w:hAnsi="Arial" w:cs="Arial"/>
          <w:color w:val="000000"/>
          <w:sz w:val="20"/>
        </w:rPr>
        <w:t xml:space="preserve">   </w:t>
      </w:r>
    </w:p>
    <w:p w:rsidR="00F330E9" w:rsidRPr="00F679B5" w:rsidRDefault="00F679B5" w:rsidP="00F679B5">
      <w:pPr>
        <w:tabs>
          <w:tab w:val="left" w:pos="1016"/>
        </w:tabs>
        <w:autoSpaceDE w:val="0"/>
        <w:autoSpaceDN w:val="0"/>
        <w:spacing w:before="228" w:after="0" w:line="460" w:lineRule="exact"/>
        <w:ind w:right="3168"/>
        <w:rPr>
          <w:rFonts w:ascii="Arial" w:hAnsi="Arial" w:cs="Arial"/>
        </w:rPr>
      </w:pPr>
      <w:r>
        <w:rPr>
          <w:rFonts w:ascii="Arial" w:eastAsia="ArialMT" w:hAnsi="Arial" w:cs="Arial"/>
          <w:color w:val="000000"/>
          <w:sz w:val="20"/>
        </w:rPr>
        <w:t xml:space="preserve">                                </w:t>
      </w:r>
      <w:r w:rsidRPr="00F679B5">
        <w:rPr>
          <w:rFonts w:ascii="Arial" w:eastAsia="ArialMT" w:hAnsi="Arial" w:cs="Arial"/>
          <w:color w:val="000000"/>
          <w:sz w:val="20"/>
        </w:rPr>
        <w:t xml:space="preserve">a)  </w:t>
      </w:r>
      <w:proofErr w:type="spellStart"/>
      <w:r w:rsidR="00C2463D" w:rsidRPr="00F679B5">
        <w:rPr>
          <w:rFonts w:ascii="Arial" w:eastAsia="ArialMT" w:hAnsi="Arial" w:cs="Arial"/>
          <w:color w:val="000000"/>
          <w:sz w:val="20"/>
        </w:rPr>
        <w:t>kierownik</w:t>
      </w:r>
      <w:r w:rsidR="005E77A0" w:rsidRPr="00F679B5">
        <w:rPr>
          <w:rFonts w:ascii="Arial" w:eastAsia="ArialMT" w:hAnsi="Arial" w:cs="Arial"/>
          <w:color w:val="000000"/>
          <w:sz w:val="20"/>
        </w:rPr>
        <w:t>a</w:t>
      </w:r>
      <w:proofErr w:type="spellEnd"/>
      <w:r w:rsidR="00C2463D" w:rsidRPr="00F679B5">
        <w:rPr>
          <w:rFonts w:ascii="Arial" w:eastAsia="ArialMT" w:hAnsi="Arial" w:cs="Arial"/>
          <w:color w:val="000000"/>
          <w:sz w:val="20"/>
        </w:rPr>
        <w:t xml:space="preserve">             </w:t>
      </w:r>
      <w:r w:rsidR="003646A8" w:rsidRPr="00F679B5">
        <w:rPr>
          <w:rFonts w:ascii="Arial" w:eastAsia="ArialMT" w:hAnsi="Arial" w:cs="Arial"/>
          <w:color w:val="000000"/>
          <w:sz w:val="20"/>
        </w:rPr>
        <w:t>b)</w:t>
      </w:r>
      <w:r w:rsidR="00C2463D" w:rsidRPr="00F679B5">
        <w:rPr>
          <w:rFonts w:ascii="Arial" w:eastAsia="ArialMT" w:hAnsi="Arial" w:cs="Arial"/>
          <w:color w:val="000000"/>
          <w:sz w:val="20"/>
        </w:rPr>
        <w:t xml:space="preserve">   </w:t>
      </w:r>
      <w:proofErr w:type="spellStart"/>
      <w:r w:rsidR="00C2463D" w:rsidRPr="00F679B5">
        <w:rPr>
          <w:rFonts w:ascii="Arial" w:eastAsia="ArialMT" w:hAnsi="Arial" w:cs="Arial"/>
          <w:color w:val="000000"/>
          <w:sz w:val="20"/>
        </w:rPr>
        <w:t>wychowawc</w:t>
      </w:r>
      <w:r w:rsidR="005E77A0" w:rsidRPr="00F679B5">
        <w:rPr>
          <w:rFonts w:ascii="Arial" w:eastAsia="ArialMT" w:hAnsi="Arial" w:cs="Arial"/>
          <w:color w:val="000000"/>
          <w:sz w:val="20"/>
        </w:rPr>
        <w:t>ę</w:t>
      </w:r>
      <w:proofErr w:type="spellEnd"/>
      <w:r w:rsidR="00C2463D" w:rsidRPr="00F679B5">
        <w:rPr>
          <w:rFonts w:ascii="Arial" w:eastAsia="ArialMT" w:hAnsi="Arial" w:cs="Arial"/>
          <w:color w:val="000000"/>
          <w:sz w:val="20"/>
        </w:rPr>
        <w:t xml:space="preserve"> </w:t>
      </w:r>
    </w:p>
    <w:tbl>
      <w:tblPr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</w:tblGrid>
      <w:tr w:rsidR="00F330E9" w:rsidRPr="00A874D1" w:rsidTr="00F679B5">
        <w:trPr>
          <w:trHeight w:hRule="exact" w:val="4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</w:tr>
    </w:tbl>
    <w:p w:rsidR="00F330E9" w:rsidRPr="003646A8" w:rsidRDefault="00F330E9" w:rsidP="003646A8">
      <w:pPr>
        <w:autoSpaceDE w:val="0"/>
        <w:autoSpaceDN w:val="0"/>
        <w:spacing w:before="344" w:after="0" w:line="197" w:lineRule="auto"/>
        <w:ind w:right="90"/>
        <w:jc w:val="center"/>
        <w:rPr>
          <w:rFonts w:ascii="Arial" w:hAnsi="Arial" w:cs="Arial"/>
          <w:sz w:val="20"/>
          <w:szCs w:val="20"/>
        </w:rPr>
        <w:sectPr w:rsidR="00F330E9" w:rsidRPr="003646A8">
          <w:pgSz w:w="11905" w:h="16840"/>
          <w:pgMar w:top="696" w:right="1276" w:bottom="708" w:left="1340" w:header="720" w:footer="720" w:gutter="0"/>
          <w:cols w:space="720" w:equalWidth="0">
            <w:col w:w="9290" w:space="0"/>
          </w:cols>
          <w:docGrid w:linePitch="360"/>
        </w:sectPr>
      </w:pPr>
    </w:p>
    <w:p w:rsidR="00F330E9" w:rsidRPr="00A874D1" w:rsidRDefault="00C2463D">
      <w:pPr>
        <w:autoSpaceDE w:val="0"/>
        <w:autoSpaceDN w:val="0"/>
        <w:spacing w:after="436" w:line="276" w:lineRule="exact"/>
        <w:ind w:left="76"/>
        <w:rPr>
          <w:rFonts w:ascii="Arial" w:hAnsi="Arial" w:cs="Arial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lastRenderedPageBreak/>
        <w:t xml:space="preserve">IX. INFORMACJE  DODATKOWE: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500"/>
      </w:tblGrid>
      <w:tr w:rsidR="00F330E9" w:rsidRPr="00A874D1" w:rsidTr="002E2041">
        <w:trPr>
          <w:trHeight w:hRule="exact" w:val="2429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0E9" w:rsidRPr="00A874D1" w:rsidRDefault="00F330E9">
            <w:pPr>
              <w:rPr>
                <w:rFonts w:ascii="Arial" w:hAnsi="Arial" w:cs="Arial"/>
              </w:rPr>
            </w:pPr>
          </w:p>
        </w:tc>
      </w:tr>
    </w:tbl>
    <w:p w:rsidR="00556312" w:rsidRDefault="00C2463D" w:rsidP="00AA2C18">
      <w:pPr>
        <w:autoSpaceDE w:val="0"/>
        <w:autoSpaceDN w:val="0"/>
        <w:spacing w:before="664" w:after="0" w:line="276" w:lineRule="exact"/>
        <w:rPr>
          <w:rFonts w:ascii="Arial" w:eastAsia="Arial" w:hAnsi="Arial" w:cs="Arial"/>
          <w:b/>
          <w:color w:val="000000"/>
          <w:sz w:val="20"/>
        </w:rPr>
      </w:pPr>
      <w:r w:rsidRPr="00A874D1">
        <w:rPr>
          <w:rFonts w:ascii="Arial" w:eastAsia="Arial" w:hAnsi="Arial" w:cs="Arial"/>
          <w:b/>
          <w:color w:val="000000"/>
          <w:sz w:val="20"/>
        </w:rPr>
        <w:t xml:space="preserve">X. </w:t>
      </w:r>
      <w:r w:rsidR="00556312">
        <w:rPr>
          <w:rFonts w:ascii="Arial" w:eastAsia="Arial" w:hAnsi="Arial" w:cs="Arial"/>
          <w:b/>
          <w:color w:val="000000"/>
          <w:sz w:val="20"/>
        </w:rPr>
        <w:t>ZOBOWIĄZANIA ORGANIZATORA KURSÓW:</w:t>
      </w:r>
    </w:p>
    <w:p w:rsidR="00556312" w:rsidRDefault="00556312" w:rsidP="00556312">
      <w:pPr>
        <w:autoSpaceDE w:val="0"/>
        <w:autoSpaceDN w:val="0"/>
        <w:spacing w:after="0"/>
        <w:ind w:left="76"/>
        <w:rPr>
          <w:rFonts w:ascii="Arial" w:eastAsia="Arial" w:hAnsi="Arial" w:cs="Arial"/>
          <w:color w:val="000000"/>
          <w:sz w:val="20"/>
          <w:szCs w:val="20"/>
        </w:rPr>
      </w:pPr>
    </w:p>
    <w:p w:rsidR="00C03893" w:rsidRPr="00C03893" w:rsidRDefault="00C03893" w:rsidP="00C03893">
      <w:pPr>
        <w:pStyle w:val="Akapitzlist"/>
        <w:numPr>
          <w:ilvl w:val="0"/>
          <w:numId w:val="11"/>
        </w:num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Zatrudnienie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kadry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prowadzącej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zajęcia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posiadającej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kwalifikacje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określone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w § 9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ww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rozporządzenia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w 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sprawie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wypoczynku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dzieci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i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młodzieży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:rsidR="00C03893" w:rsidRPr="00C03893" w:rsidRDefault="00C03893" w:rsidP="00C03893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C03893" w:rsidRPr="00C03893" w:rsidRDefault="00C03893" w:rsidP="00C03893">
      <w:pPr>
        <w:pStyle w:val="Akapitzlist"/>
        <w:numPr>
          <w:ilvl w:val="0"/>
          <w:numId w:val="11"/>
        </w:num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Zgłoszenie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organizacji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na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kierownika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lub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wychowawcę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wypoczynku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-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przy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kilku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edycjach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 (</w:t>
      </w:r>
      <w:proofErr w:type="spellStart"/>
      <w:r w:rsidRPr="00C03893">
        <w:rPr>
          <w:rFonts w:ascii="Arial" w:eastAsia="ArialMT" w:hAnsi="Arial" w:cs="Arial"/>
          <w:color w:val="000000"/>
          <w:sz w:val="20"/>
          <w:szCs w:val="20"/>
        </w:rPr>
        <w:t>zał</w:t>
      </w:r>
      <w:proofErr w:type="spellEnd"/>
      <w:r w:rsidRPr="00C03893">
        <w:rPr>
          <w:rFonts w:ascii="Arial" w:eastAsia="ArialMT" w:hAnsi="Arial" w:cs="Arial"/>
          <w:color w:val="000000"/>
          <w:sz w:val="20"/>
          <w:szCs w:val="20"/>
        </w:rPr>
        <w:t xml:space="preserve">. nr 5). </w:t>
      </w:r>
      <w:proofErr w:type="spellStart"/>
      <w:r w:rsidRPr="00C03893">
        <w:rPr>
          <w:rFonts w:ascii="Arial" w:eastAsia="ArialMT" w:hAnsi="Arial" w:cs="Arial"/>
          <w:color w:val="000000"/>
          <w:sz w:val="20"/>
        </w:rPr>
        <w:t>Formularz</w:t>
      </w:r>
      <w:proofErr w:type="spellEnd"/>
      <w:r w:rsidRPr="00C03893">
        <w:rPr>
          <w:rFonts w:ascii="Arial" w:eastAsia="ArialMT" w:hAnsi="Arial" w:cs="Arial"/>
          <w:color w:val="000000"/>
          <w:sz w:val="20"/>
        </w:rPr>
        <w:t xml:space="preserve"> do </w:t>
      </w:r>
      <w:proofErr w:type="spellStart"/>
      <w:r w:rsidRPr="00C03893">
        <w:rPr>
          <w:rFonts w:ascii="Arial" w:eastAsia="ArialMT" w:hAnsi="Arial" w:cs="Arial"/>
          <w:color w:val="000000"/>
          <w:sz w:val="20"/>
        </w:rPr>
        <w:t>pobrania</w:t>
      </w:r>
      <w:proofErr w:type="spellEnd"/>
      <w:r w:rsidRPr="00C03893">
        <w:rPr>
          <w:rFonts w:ascii="Arial" w:eastAsia="ArialMT" w:hAnsi="Arial" w:cs="Arial"/>
          <w:color w:val="000000"/>
          <w:sz w:val="20"/>
        </w:rPr>
        <w:t xml:space="preserve"> ze </w:t>
      </w:r>
      <w:proofErr w:type="spellStart"/>
      <w:r w:rsidRPr="00C03893">
        <w:rPr>
          <w:rFonts w:ascii="Arial" w:eastAsia="ArialMT" w:hAnsi="Arial" w:cs="Arial"/>
          <w:color w:val="000000"/>
          <w:sz w:val="20"/>
        </w:rPr>
        <w:t>strony</w:t>
      </w:r>
      <w:proofErr w:type="spellEnd"/>
      <w:r w:rsidRPr="00C03893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C03893">
        <w:rPr>
          <w:rFonts w:ascii="Arial" w:eastAsia="ArialMT" w:hAnsi="Arial" w:cs="Arial"/>
          <w:color w:val="000000"/>
          <w:sz w:val="20"/>
        </w:rPr>
        <w:t>internetowej</w:t>
      </w:r>
      <w:proofErr w:type="spellEnd"/>
      <w:r>
        <w:rPr>
          <w:rFonts w:ascii="Arial" w:eastAsia="ArialMT" w:hAnsi="Arial" w:cs="Arial"/>
          <w:color w:val="000000"/>
          <w:sz w:val="20"/>
        </w:rPr>
        <w:t>:</w:t>
      </w:r>
      <w:r w:rsidRPr="00C03893">
        <w:rPr>
          <w:rFonts w:ascii="Arial" w:eastAsia="ArialMT" w:hAnsi="Arial" w:cs="Arial"/>
          <w:color w:val="000000"/>
          <w:sz w:val="20"/>
        </w:rPr>
        <w:t xml:space="preserve"> www.ko.olsztyn.pl</w:t>
      </w:r>
    </w:p>
    <w:p w:rsidR="00C03893" w:rsidRPr="00C03893" w:rsidRDefault="00C03893" w:rsidP="00C03893">
      <w:pPr>
        <w:pStyle w:val="Akapitzlist"/>
        <w:rPr>
          <w:rFonts w:ascii="Arial" w:eastAsia="ArialMT" w:hAnsi="Arial" w:cs="Arial"/>
          <w:color w:val="000000"/>
          <w:sz w:val="20"/>
          <w:szCs w:val="20"/>
        </w:rPr>
      </w:pPr>
    </w:p>
    <w:p w:rsidR="00556312" w:rsidRPr="00556312" w:rsidRDefault="00556312" w:rsidP="00556312">
      <w:pPr>
        <w:pStyle w:val="Akapitzlist"/>
        <w:numPr>
          <w:ilvl w:val="0"/>
          <w:numId w:val="11"/>
        </w:num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Prowadzenie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dokumentacji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przebiegu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>:</w:t>
      </w:r>
    </w:p>
    <w:p w:rsidR="00556312" w:rsidRPr="00556312" w:rsidRDefault="00556312" w:rsidP="00556312">
      <w:pPr>
        <w:pStyle w:val="Akapitzlist"/>
        <w:autoSpaceDE w:val="0"/>
        <w:autoSpaceDN w:val="0"/>
        <w:spacing w:after="0"/>
        <w:ind w:left="436"/>
        <w:rPr>
          <w:rFonts w:ascii="Arial" w:hAnsi="Arial" w:cs="Arial"/>
          <w:sz w:val="20"/>
          <w:szCs w:val="20"/>
        </w:rPr>
      </w:pPr>
    </w:p>
    <w:p w:rsidR="00556312" w:rsidRPr="00FE0FCC" w:rsidRDefault="00556312" w:rsidP="00FE0FCC">
      <w:pPr>
        <w:pStyle w:val="Akapitzlist"/>
        <w:numPr>
          <w:ilvl w:val="0"/>
          <w:numId w:val="13"/>
        </w:numPr>
        <w:autoSpaceDE w:val="0"/>
        <w:autoSpaceDN w:val="0"/>
        <w:spacing w:after="0"/>
        <w:rPr>
          <w:rFonts w:ascii="Arial" w:eastAsia="ArialMT" w:hAnsi="Arial" w:cs="Arial"/>
          <w:color w:val="000000"/>
          <w:sz w:val="20"/>
          <w:szCs w:val="20"/>
        </w:rPr>
      </w:pPr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Program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nauczania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:rsidR="00556312" w:rsidRPr="00FE0FCC" w:rsidRDefault="00556312" w:rsidP="00FE0FCC">
      <w:pPr>
        <w:pStyle w:val="Akapitzlist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Dziennik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zajęć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edukacyjnych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zawierający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: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listę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obecności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wymiar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godzin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zajęć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edukacyjnych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tematy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zajęć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edukacyjnych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>.</w:t>
      </w:r>
    </w:p>
    <w:p w:rsidR="00556312" w:rsidRPr="00FE0FCC" w:rsidRDefault="00556312" w:rsidP="00FE0FCC">
      <w:pPr>
        <w:pStyle w:val="Akapitzlist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Protokół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przebiegu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egzaminu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:rsidR="00556312" w:rsidRPr="00FE0FCC" w:rsidRDefault="00556312" w:rsidP="001209F3">
      <w:pPr>
        <w:pStyle w:val="Akapitzlist"/>
        <w:numPr>
          <w:ilvl w:val="0"/>
          <w:numId w:val="13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Ewidencja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wydanych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zaświadczeń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o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ukończeniu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która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zawiera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numer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ewidencyjny</w:t>
      </w:r>
      <w:proofErr w:type="spellEnd"/>
      <w:r w:rsidR="001209F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zaświadczenia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rok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wydania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zaświadczenia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imię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nazwisko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i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datę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urodzenia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uczestnika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rodzaj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ukończonego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numer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zgody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kuratora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oświaty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prowadzenie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:rsidR="00556312" w:rsidRPr="00FE0FCC" w:rsidRDefault="00556312" w:rsidP="00FE0FCC">
      <w:pPr>
        <w:pStyle w:val="Akapitzlist"/>
        <w:numPr>
          <w:ilvl w:val="0"/>
          <w:numId w:val="13"/>
        </w:num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Wykaz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osób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które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nie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zdały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egzaminu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</w:p>
    <w:p w:rsidR="00556312" w:rsidRPr="00A874D1" w:rsidRDefault="00556312" w:rsidP="00556312">
      <w:pPr>
        <w:autoSpaceDE w:val="0"/>
        <w:autoSpaceDN w:val="0"/>
        <w:spacing w:after="0"/>
        <w:ind w:left="76"/>
        <w:rPr>
          <w:rFonts w:ascii="Arial" w:hAnsi="Arial" w:cs="Arial"/>
          <w:sz w:val="20"/>
          <w:szCs w:val="20"/>
        </w:rPr>
      </w:pPr>
    </w:p>
    <w:p w:rsidR="00556312" w:rsidRPr="00556312" w:rsidRDefault="00556312" w:rsidP="00556312">
      <w:pPr>
        <w:pStyle w:val="Akapitzlist"/>
        <w:numPr>
          <w:ilvl w:val="0"/>
          <w:numId w:val="11"/>
        </w:numPr>
        <w:autoSpaceDE w:val="0"/>
        <w:autoSpaceDN w:val="0"/>
        <w:spacing w:after="0"/>
        <w:jc w:val="both"/>
        <w:rPr>
          <w:rFonts w:ascii="Arial" w:eastAsia="ArialMT" w:hAnsi="Arial" w:cs="Arial"/>
          <w:color w:val="000000"/>
          <w:sz w:val="20"/>
          <w:szCs w:val="20"/>
        </w:rPr>
      </w:pP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Wydawanie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zaświadczeń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o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ukończeniu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na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kierownika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lub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wychowawcę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wypoczynku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(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wg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wzorów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stanowiących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załączniki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do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rozporządzenia</w:t>
      </w:r>
      <w:proofErr w:type="spellEnd"/>
      <w:r w:rsidR="00065D18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bookmarkStart w:id="1" w:name="_Hlk162605868"/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Ministra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Edukacji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Narodowej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C8676C">
        <w:rPr>
          <w:rFonts w:ascii="Arial" w:eastAsia="ArialMT" w:hAnsi="Arial" w:cs="Arial"/>
          <w:color w:val="000000"/>
          <w:sz w:val="20"/>
          <w:szCs w:val="20"/>
        </w:rPr>
        <w:t xml:space="preserve">z </w:t>
      </w:r>
      <w:proofErr w:type="spellStart"/>
      <w:r w:rsidR="00C8676C">
        <w:rPr>
          <w:rFonts w:ascii="Arial" w:eastAsia="ArialMT" w:hAnsi="Arial" w:cs="Arial"/>
          <w:color w:val="000000"/>
          <w:sz w:val="20"/>
          <w:szCs w:val="20"/>
        </w:rPr>
        <w:t>dnia</w:t>
      </w:r>
      <w:proofErr w:type="spellEnd"/>
      <w:r w:rsidR="00C8676C">
        <w:rPr>
          <w:rFonts w:ascii="Arial" w:eastAsia="ArialMT" w:hAnsi="Arial" w:cs="Arial"/>
          <w:color w:val="000000"/>
          <w:sz w:val="20"/>
          <w:szCs w:val="20"/>
        </w:rPr>
        <w:t xml:space="preserve"> 30 </w:t>
      </w:r>
      <w:proofErr w:type="spellStart"/>
      <w:r w:rsidR="00C8676C">
        <w:rPr>
          <w:rFonts w:ascii="Arial" w:eastAsia="ArialMT" w:hAnsi="Arial" w:cs="Arial"/>
          <w:color w:val="000000"/>
          <w:sz w:val="20"/>
          <w:szCs w:val="20"/>
        </w:rPr>
        <w:t>marca</w:t>
      </w:r>
      <w:proofErr w:type="spellEnd"/>
      <w:r w:rsidR="00C8676C">
        <w:rPr>
          <w:rFonts w:ascii="Arial" w:eastAsia="ArialMT" w:hAnsi="Arial" w:cs="Arial"/>
          <w:color w:val="000000"/>
          <w:sz w:val="20"/>
          <w:szCs w:val="20"/>
        </w:rPr>
        <w:t xml:space="preserve"> 2016 r. </w:t>
      </w:r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w</w:t>
      </w:r>
      <w:r w:rsidR="00C8676C">
        <w:rPr>
          <w:rFonts w:ascii="Arial" w:eastAsia="ArialMT" w:hAnsi="Arial" w:cs="Arial"/>
          <w:color w:val="000000"/>
          <w:sz w:val="20"/>
          <w:szCs w:val="20"/>
        </w:rPr>
        <w:t> 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sprawie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wypoczynku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dzieci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i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młodzieży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(</w:t>
      </w:r>
      <w:proofErr w:type="spellStart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>Dz</w:t>
      </w:r>
      <w:proofErr w:type="spellEnd"/>
      <w:r w:rsidR="00065D18" w:rsidRPr="00FE0FCC">
        <w:rPr>
          <w:rFonts w:ascii="Arial" w:eastAsia="ArialMT" w:hAnsi="Arial" w:cs="Arial"/>
          <w:color w:val="000000"/>
          <w:sz w:val="20"/>
          <w:szCs w:val="20"/>
        </w:rPr>
        <w:t xml:space="preserve"> U. z 2016 r. </w:t>
      </w:r>
      <w:proofErr w:type="spellStart"/>
      <w:r w:rsidR="00065D18" w:rsidRPr="00065D18">
        <w:rPr>
          <w:rFonts w:ascii="Arial" w:eastAsia="ArialMT" w:hAnsi="Arial" w:cs="Arial"/>
          <w:color w:val="000000"/>
          <w:sz w:val="20"/>
          <w:szCs w:val="20"/>
        </w:rPr>
        <w:t>poz</w:t>
      </w:r>
      <w:proofErr w:type="spellEnd"/>
      <w:r w:rsidR="00065D18" w:rsidRPr="00065D18">
        <w:rPr>
          <w:rFonts w:ascii="Arial" w:eastAsia="ArialMT" w:hAnsi="Arial" w:cs="Arial"/>
          <w:color w:val="000000"/>
          <w:sz w:val="20"/>
          <w:szCs w:val="20"/>
        </w:rPr>
        <w:t xml:space="preserve">. 452 ze </w:t>
      </w:r>
      <w:proofErr w:type="spellStart"/>
      <w:r w:rsidR="00065D18" w:rsidRPr="00065D18">
        <w:rPr>
          <w:rFonts w:ascii="Arial" w:eastAsia="ArialMT" w:hAnsi="Arial" w:cs="Arial"/>
          <w:color w:val="000000"/>
          <w:sz w:val="20"/>
          <w:szCs w:val="20"/>
        </w:rPr>
        <w:t>zm</w:t>
      </w:r>
      <w:bookmarkEnd w:id="1"/>
      <w:proofErr w:type="spellEnd"/>
      <w:r w:rsidR="00065D18" w:rsidRPr="00065D18">
        <w:rPr>
          <w:rFonts w:ascii="Arial" w:eastAsia="ArialMT" w:hAnsi="Arial" w:cs="Arial"/>
          <w:color w:val="000000"/>
          <w:sz w:val="20"/>
          <w:szCs w:val="20"/>
        </w:rPr>
        <w:t>.</w:t>
      </w:r>
      <w:r w:rsidRPr="00065D18">
        <w:rPr>
          <w:rFonts w:ascii="Arial" w:eastAsia="ArialMT" w:hAnsi="Arial" w:cs="Arial"/>
          <w:color w:val="000000"/>
          <w:sz w:val="20"/>
          <w:szCs w:val="20"/>
        </w:rPr>
        <w:t>).</w:t>
      </w:r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</w:p>
    <w:p w:rsidR="002E2041" w:rsidRPr="002E2041" w:rsidRDefault="002E2041" w:rsidP="002E2041">
      <w:pPr>
        <w:pStyle w:val="Akapitzlist"/>
        <w:rPr>
          <w:rFonts w:ascii="Arial" w:eastAsia="ArialMT" w:hAnsi="Arial" w:cs="Arial"/>
          <w:color w:val="000000"/>
          <w:sz w:val="20"/>
          <w:szCs w:val="20"/>
        </w:rPr>
      </w:pPr>
    </w:p>
    <w:p w:rsidR="00556312" w:rsidRPr="009C1F85" w:rsidRDefault="00556312" w:rsidP="009C1F85">
      <w:pPr>
        <w:pStyle w:val="Akapitzlist"/>
        <w:numPr>
          <w:ilvl w:val="0"/>
          <w:numId w:val="11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Przekazani</w:t>
      </w:r>
      <w:r>
        <w:rPr>
          <w:rFonts w:ascii="Arial" w:eastAsia="ArialMT" w:hAnsi="Arial" w:cs="Arial"/>
          <w:color w:val="000000"/>
          <w:sz w:val="20"/>
          <w:szCs w:val="20"/>
        </w:rPr>
        <w:t>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do Kuratorium Oświaty w Olsztynie,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nie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później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niż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r w:rsidR="00971CBB">
        <w:rPr>
          <w:rFonts w:ascii="Arial" w:eastAsia="ArialMT" w:hAnsi="Arial" w:cs="Arial"/>
          <w:b/>
          <w:color w:val="000000"/>
          <w:sz w:val="20"/>
          <w:szCs w:val="20"/>
        </w:rPr>
        <w:t xml:space="preserve">w </w:t>
      </w:r>
      <w:proofErr w:type="spellStart"/>
      <w:r w:rsidR="00971CBB">
        <w:rPr>
          <w:rFonts w:ascii="Arial" w:eastAsia="ArialMT" w:hAnsi="Arial" w:cs="Arial"/>
          <w:b/>
          <w:color w:val="000000"/>
          <w:sz w:val="20"/>
          <w:szCs w:val="20"/>
        </w:rPr>
        <w:t>terminie</w:t>
      </w:r>
      <w:proofErr w:type="spellEnd"/>
      <w:r w:rsidR="00971CBB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30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dni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od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upływu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czasu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na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jaki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została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wydana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zgoda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na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prowadzenie</w:t>
      </w:r>
      <w:proofErr w:type="spellEnd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b/>
          <w:color w:val="000000"/>
          <w:sz w:val="20"/>
          <w:szCs w:val="20"/>
        </w:rPr>
        <w:t>kursów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, 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informacji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o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liczbie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wydanych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zaświadczeń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liczbie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osób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które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nie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zdały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egzaminu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sprawdzającego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wiedzę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i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umiejętności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uczestnika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(</w:t>
      </w:r>
      <w:proofErr w:type="spellStart"/>
      <w:r w:rsidR="002E2041">
        <w:rPr>
          <w:rFonts w:ascii="Arial" w:eastAsia="ArialMT" w:hAnsi="Arial" w:cs="Arial"/>
          <w:color w:val="000000"/>
          <w:sz w:val="20"/>
          <w:szCs w:val="20"/>
        </w:rPr>
        <w:t>z</w:t>
      </w:r>
      <w:r w:rsidRPr="00556312">
        <w:rPr>
          <w:rFonts w:ascii="Arial" w:eastAsia="ArialMT" w:hAnsi="Arial" w:cs="Arial"/>
          <w:color w:val="000000"/>
          <w:sz w:val="20"/>
          <w:szCs w:val="20"/>
        </w:rPr>
        <w:t>ał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>.</w:t>
      </w:r>
      <w:r>
        <w:rPr>
          <w:rFonts w:ascii="Arial" w:eastAsia="ArialMT" w:hAnsi="Arial" w:cs="Arial"/>
          <w:color w:val="000000"/>
          <w:sz w:val="20"/>
          <w:szCs w:val="20"/>
        </w:rPr>
        <w:t> </w:t>
      </w:r>
      <w:r w:rsidR="002E2041">
        <w:rPr>
          <w:rFonts w:ascii="Arial" w:eastAsia="ArialMT" w:hAnsi="Arial" w:cs="Arial"/>
          <w:color w:val="000000"/>
          <w:sz w:val="20"/>
          <w:szCs w:val="20"/>
        </w:rPr>
        <w:t>n</w:t>
      </w:r>
      <w:r w:rsidRPr="00556312">
        <w:rPr>
          <w:rFonts w:ascii="Arial" w:eastAsia="ArialMT" w:hAnsi="Arial" w:cs="Arial"/>
          <w:color w:val="000000"/>
          <w:sz w:val="20"/>
          <w:szCs w:val="20"/>
        </w:rPr>
        <w:t>r</w:t>
      </w:r>
      <w:r>
        <w:rPr>
          <w:rFonts w:ascii="Arial" w:eastAsia="ArialMT" w:hAnsi="Arial" w:cs="Arial"/>
          <w:color w:val="000000"/>
          <w:sz w:val="20"/>
          <w:szCs w:val="20"/>
        </w:rPr>
        <w:t> </w:t>
      </w:r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6)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oraz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wykaz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osób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które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uk</w:t>
      </w:r>
      <w:r>
        <w:rPr>
          <w:rFonts w:ascii="Arial" w:eastAsia="ArialMT" w:hAnsi="Arial" w:cs="Arial"/>
          <w:color w:val="000000"/>
          <w:sz w:val="20"/>
          <w:szCs w:val="20"/>
        </w:rPr>
        <w:t>o</w:t>
      </w:r>
      <w:r w:rsidRPr="00556312">
        <w:rPr>
          <w:rFonts w:ascii="Arial" w:eastAsia="ArialMT" w:hAnsi="Arial" w:cs="Arial"/>
          <w:color w:val="000000"/>
          <w:sz w:val="20"/>
          <w:szCs w:val="20"/>
        </w:rPr>
        <w:t>ńczyły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kurs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 xml:space="preserve"> (</w:t>
      </w:r>
      <w:proofErr w:type="spellStart"/>
      <w:r w:rsidRPr="00556312">
        <w:rPr>
          <w:rFonts w:ascii="Arial" w:eastAsia="ArialMT" w:hAnsi="Arial" w:cs="Arial"/>
          <w:color w:val="000000"/>
          <w:sz w:val="20"/>
          <w:szCs w:val="20"/>
        </w:rPr>
        <w:t>zał</w:t>
      </w:r>
      <w:proofErr w:type="spellEnd"/>
      <w:r w:rsidRPr="00556312">
        <w:rPr>
          <w:rFonts w:ascii="Arial" w:eastAsia="ArialMT" w:hAnsi="Arial" w:cs="Arial"/>
          <w:color w:val="000000"/>
          <w:sz w:val="20"/>
          <w:szCs w:val="20"/>
        </w:rPr>
        <w:t>. nr 7).</w:t>
      </w:r>
      <w:r w:rsidR="002E2041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2E2041">
        <w:rPr>
          <w:rFonts w:ascii="Arial" w:eastAsia="ArialMT" w:hAnsi="Arial" w:cs="Arial"/>
          <w:color w:val="000000"/>
          <w:sz w:val="20"/>
          <w:szCs w:val="20"/>
        </w:rPr>
        <w:t>Formularze</w:t>
      </w:r>
      <w:proofErr w:type="spellEnd"/>
      <w:r w:rsidR="002E2041">
        <w:rPr>
          <w:rFonts w:ascii="Arial" w:eastAsia="ArialMT" w:hAnsi="Arial" w:cs="Arial"/>
          <w:color w:val="000000"/>
          <w:sz w:val="20"/>
          <w:szCs w:val="20"/>
        </w:rPr>
        <w:t xml:space="preserve"> do </w:t>
      </w:r>
      <w:proofErr w:type="spellStart"/>
      <w:r w:rsidR="002E2041">
        <w:rPr>
          <w:rFonts w:ascii="Arial" w:eastAsia="ArialMT" w:hAnsi="Arial" w:cs="Arial"/>
          <w:color w:val="000000"/>
          <w:sz w:val="20"/>
          <w:szCs w:val="20"/>
        </w:rPr>
        <w:t>pobrania</w:t>
      </w:r>
      <w:proofErr w:type="spellEnd"/>
      <w:r w:rsidR="002E2041">
        <w:rPr>
          <w:rFonts w:ascii="Arial" w:eastAsia="ArialMT" w:hAnsi="Arial" w:cs="Arial"/>
          <w:color w:val="000000"/>
          <w:sz w:val="20"/>
          <w:szCs w:val="20"/>
        </w:rPr>
        <w:t xml:space="preserve"> ze </w:t>
      </w:r>
      <w:proofErr w:type="spellStart"/>
      <w:r w:rsidR="002E2041">
        <w:rPr>
          <w:rFonts w:ascii="Arial" w:eastAsia="ArialMT" w:hAnsi="Arial" w:cs="Arial"/>
          <w:color w:val="000000"/>
          <w:sz w:val="20"/>
          <w:szCs w:val="20"/>
        </w:rPr>
        <w:t>strony</w:t>
      </w:r>
      <w:proofErr w:type="spellEnd"/>
      <w:r w:rsidR="002E2041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2E2041">
        <w:rPr>
          <w:rFonts w:ascii="Arial" w:eastAsia="ArialMT" w:hAnsi="Arial" w:cs="Arial"/>
          <w:color w:val="000000"/>
          <w:sz w:val="20"/>
          <w:szCs w:val="20"/>
        </w:rPr>
        <w:t>internerowej</w:t>
      </w:r>
      <w:proofErr w:type="spellEnd"/>
      <w:r w:rsidR="00C03893">
        <w:rPr>
          <w:rFonts w:ascii="Arial" w:eastAsia="ArialMT" w:hAnsi="Arial" w:cs="Arial"/>
          <w:color w:val="000000"/>
          <w:sz w:val="20"/>
          <w:szCs w:val="20"/>
        </w:rPr>
        <w:t>:</w:t>
      </w:r>
      <w:r w:rsidR="002E2041">
        <w:rPr>
          <w:rFonts w:ascii="Arial" w:eastAsia="ArialMT" w:hAnsi="Arial" w:cs="Arial"/>
          <w:color w:val="000000"/>
          <w:sz w:val="20"/>
          <w:szCs w:val="20"/>
        </w:rPr>
        <w:t xml:space="preserve"> www.ko.olsztyn.pl</w:t>
      </w:r>
    </w:p>
    <w:p w:rsidR="009C1F85" w:rsidRDefault="009C1F85" w:rsidP="009C1F85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F85" w:rsidRPr="00A874D1" w:rsidRDefault="009C1F85" w:rsidP="009C1F85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  <w:proofErr w:type="spellStart"/>
      <w:r w:rsidRPr="00A874D1">
        <w:rPr>
          <w:rFonts w:ascii="Arial" w:eastAsia="ArialMT" w:hAnsi="Arial" w:cs="Arial"/>
          <w:color w:val="000000"/>
          <w:sz w:val="20"/>
        </w:rPr>
        <w:t>Załączniki</w:t>
      </w:r>
      <w:proofErr w:type="spellEnd"/>
      <w:r w:rsidR="00E37D73">
        <w:rPr>
          <w:rFonts w:ascii="Arial" w:eastAsia="ArialMT" w:hAnsi="Arial" w:cs="Arial"/>
          <w:color w:val="000000"/>
          <w:sz w:val="20"/>
        </w:rPr>
        <w:t xml:space="preserve"> do </w:t>
      </w:r>
      <w:proofErr w:type="spellStart"/>
      <w:r w:rsidR="00E37D73">
        <w:rPr>
          <w:rFonts w:ascii="Arial" w:eastAsia="ArialMT" w:hAnsi="Arial" w:cs="Arial"/>
          <w:color w:val="000000"/>
          <w:sz w:val="20"/>
        </w:rPr>
        <w:t>wniosku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>:</w:t>
      </w:r>
    </w:p>
    <w:p w:rsidR="009C1F85" w:rsidRPr="002E2041" w:rsidRDefault="009C1F85" w:rsidP="002E2041">
      <w:pPr>
        <w:pStyle w:val="Akapitzlist"/>
        <w:numPr>
          <w:ilvl w:val="0"/>
          <w:numId w:val="14"/>
        </w:num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  <w:proofErr w:type="spellStart"/>
      <w:r w:rsidRPr="002E2041">
        <w:rPr>
          <w:rFonts w:ascii="Arial" w:eastAsia="ArialMT" w:hAnsi="Arial" w:cs="Arial"/>
          <w:color w:val="000000"/>
          <w:sz w:val="20"/>
        </w:rPr>
        <w:t>Wykaz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kadry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prowadzącej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zajęcia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( </w:t>
      </w:r>
      <w:proofErr w:type="spellStart"/>
      <w:r w:rsidR="002E2041" w:rsidRPr="002E2041">
        <w:rPr>
          <w:rFonts w:ascii="Arial" w:eastAsia="ArialMT" w:hAnsi="Arial" w:cs="Arial"/>
          <w:color w:val="000000"/>
          <w:sz w:val="20"/>
        </w:rPr>
        <w:t>zał</w:t>
      </w:r>
      <w:proofErr w:type="spellEnd"/>
      <w:r w:rsidR="002E2041" w:rsidRPr="002E2041">
        <w:rPr>
          <w:rFonts w:ascii="Arial" w:eastAsia="ArialMT" w:hAnsi="Arial" w:cs="Arial"/>
          <w:color w:val="000000"/>
          <w:sz w:val="20"/>
        </w:rPr>
        <w:t xml:space="preserve">. </w:t>
      </w:r>
      <w:r w:rsidR="00484812" w:rsidRPr="002E2041">
        <w:rPr>
          <w:rFonts w:ascii="Arial" w:eastAsia="ArialMT" w:hAnsi="Arial" w:cs="Arial"/>
          <w:color w:val="000000"/>
          <w:sz w:val="20"/>
        </w:rPr>
        <w:t xml:space="preserve">nr </w:t>
      </w:r>
      <w:r w:rsidRPr="002E2041">
        <w:rPr>
          <w:rFonts w:ascii="Arial" w:eastAsia="ArialMT" w:hAnsi="Arial" w:cs="Arial"/>
          <w:color w:val="000000"/>
          <w:sz w:val="20"/>
        </w:rPr>
        <w:t xml:space="preserve">2). </w:t>
      </w:r>
    </w:p>
    <w:p w:rsidR="009C1F85" w:rsidRDefault="009C1F85" w:rsidP="002E2041">
      <w:pPr>
        <w:pStyle w:val="Akapitzlist"/>
        <w:numPr>
          <w:ilvl w:val="0"/>
          <w:numId w:val="14"/>
        </w:num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  <w:proofErr w:type="spellStart"/>
      <w:r w:rsidRPr="002E2041">
        <w:rPr>
          <w:rFonts w:ascii="Arial" w:eastAsia="ArialMT" w:hAnsi="Arial" w:cs="Arial"/>
          <w:color w:val="000000"/>
          <w:sz w:val="20"/>
        </w:rPr>
        <w:t>Programy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kursów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(</w:t>
      </w:r>
      <w:proofErr w:type="spellStart"/>
      <w:r w:rsidR="002E2041" w:rsidRPr="002E2041">
        <w:rPr>
          <w:rFonts w:ascii="Arial" w:eastAsia="ArialMT" w:hAnsi="Arial" w:cs="Arial"/>
          <w:color w:val="000000"/>
          <w:sz w:val="20"/>
        </w:rPr>
        <w:t>zał</w:t>
      </w:r>
      <w:proofErr w:type="spellEnd"/>
      <w:r w:rsidR="002E2041" w:rsidRPr="002E2041">
        <w:rPr>
          <w:rFonts w:ascii="Arial" w:eastAsia="ArialMT" w:hAnsi="Arial" w:cs="Arial"/>
          <w:color w:val="000000"/>
          <w:sz w:val="20"/>
        </w:rPr>
        <w:t xml:space="preserve">. </w:t>
      </w:r>
      <w:r w:rsidR="00484812" w:rsidRPr="002E2041">
        <w:rPr>
          <w:rFonts w:ascii="Arial" w:eastAsia="ArialMT" w:hAnsi="Arial" w:cs="Arial"/>
          <w:color w:val="000000"/>
          <w:sz w:val="20"/>
        </w:rPr>
        <w:t xml:space="preserve">nr </w:t>
      </w:r>
      <w:r w:rsidRPr="002E2041">
        <w:rPr>
          <w:rFonts w:ascii="Arial" w:eastAsia="ArialMT" w:hAnsi="Arial" w:cs="Arial"/>
          <w:color w:val="000000"/>
          <w:sz w:val="20"/>
        </w:rPr>
        <w:t xml:space="preserve">3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i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="002E2041" w:rsidRPr="002E2041">
        <w:rPr>
          <w:rFonts w:ascii="Arial" w:eastAsia="ArialMT" w:hAnsi="Arial" w:cs="Arial"/>
          <w:color w:val="000000"/>
          <w:sz w:val="20"/>
        </w:rPr>
        <w:t>zał</w:t>
      </w:r>
      <w:proofErr w:type="spellEnd"/>
      <w:r w:rsidR="002E2041" w:rsidRPr="002E2041">
        <w:rPr>
          <w:rFonts w:ascii="Arial" w:eastAsia="ArialMT" w:hAnsi="Arial" w:cs="Arial"/>
          <w:color w:val="000000"/>
          <w:sz w:val="20"/>
        </w:rPr>
        <w:t xml:space="preserve">. </w:t>
      </w:r>
      <w:r w:rsidR="00484812" w:rsidRPr="002E2041">
        <w:rPr>
          <w:rFonts w:ascii="Arial" w:eastAsia="ArialMT" w:hAnsi="Arial" w:cs="Arial"/>
          <w:color w:val="000000"/>
          <w:sz w:val="20"/>
        </w:rPr>
        <w:t xml:space="preserve">nr </w:t>
      </w:r>
      <w:r w:rsidRPr="002E2041">
        <w:rPr>
          <w:rFonts w:ascii="Arial" w:eastAsia="ArialMT" w:hAnsi="Arial" w:cs="Arial"/>
          <w:color w:val="000000"/>
          <w:sz w:val="20"/>
        </w:rPr>
        <w:t xml:space="preserve">3a). </w:t>
      </w:r>
    </w:p>
    <w:p w:rsidR="002E2041" w:rsidRPr="002D3506" w:rsidRDefault="009C1F85" w:rsidP="002D3506">
      <w:pPr>
        <w:pStyle w:val="Akapitzlist"/>
        <w:numPr>
          <w:ilvl w:val="0"/>
          <w:numId w:val="14"/>
        </w:num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  <w:proofErr w:type="spellStart"/>
      <w:r w:rsidRPr="002E2041">
        <w:rPr>
          <w:rFonts w:ascii="Arial" w:eastAsia="ArialMT" w:hAnsi="Arial" w:cs="Arial"/>
          <w:color w:val="000000"/>
          <w:sz w:val="20"/>
        </w:rPr>
        <w:t>Harmonogram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kurs</w:t>
      </w:r>
      <w:r w:rsidR="00FE0FCC" w:rsidRPr="002E2041">
        <w:rPr>
          <w:rFonts w:ascii="Arial" w:eastAsia="ArialMT" w:hAnsi="Arial" w:cs="Arial"/>
          <w:color w:val="000000"/>
          <w:sz w:val="20"/>
        </w:rPr>
        <w:t>u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(</w:t>
      </w:r>
      <w:proofErr w:type="spellStart"/>
      <w:r w:rsidR="002E2041" w:rsidRPr="002E2041">
        <w:rPr>
          <w:rFonts w:ascii="Arial" w:eastAsia="ArialMT" w:hAnsi="Arial" w:cs="Arial"/>
          <w:color w:val="000000"/>
          <w:sz w:val="20"/>
        </w:rPr>
        <w:t>zał</w:t>
      </w:r>
      <w:proofErr w:type="spellEnd"/>
      <w:r w:rsidR="002E2041" w:rsidRPr="002E2041">
        <w:rPr>
          <w:rFonts w:ascii="Arial" w:eastAsia="ArialMT" w:hAnsi="Arial" w:cs="Arial"/>
          <w:color w:val="000000"/>
          <w:sz w:val="20"/>
        </w:rPr>
        <w:t xml:space="preserve">. </w:t>
      </w:r>
      <w:r w:rsidR="00484812" w:rsidRPr="002E2041">
        <w:rPr>
          <w:rFonts w:ascii="Arial" w:eastAsia="ArialMT" w:hAnsi="Arial" w:cs="Arial"/>
          <w:color w:val="000000"/>
          <w:sz w:val="20"/>
        </w:rPr>
        <w:t xml:space="preserve">nr </w:t>
      </w:r>
      <w:r w:rsidRPr="002E2041">
        <w:rPr>
          <w:rFonts w:ascii="Arial" w:eastAsia="ArialMT" w:hAnsi="Arial" w:cs="Arial"/>
          <w:color w:val="000000"/>
          <w:sz w:val="20"/>
        </w:rPr>
        <w:t xml:space="preserve">4). </w:t>
      </w:r>
    </w:p>
    <w:p w:rsidR="009C1F85" w:rsidRDefault="009C1F85" w:rsidP="002E2041">
      <w:pPr>
        <w:pStyle w:val="Akapitzlist"/>
        <w:numPr>
          <w:ilvl w:val="0"/>
          <w:numId w:val="14"/>
        </w:num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  <w:proofErr w:type="spellStart"/>
      <w:r w:rsidRPr="002E2041">
        <w:rPr>
          <w:rFonts w:ascii="Arial" w:eastAsia="ArialMT" w:hAnsi="Arial" w:cs="Arial"/>
          <w:color w:val="000000"/>
          <w:sz w:val="20"/>
        </w:rPr>
        <w:t>Kserokopie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dokumentów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poświadczających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kwalifikacje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osób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prowadzących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zajęcia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>.</w:t>
      </w:r>
    </w:p>
    <w:p w:rsidR="009C1F85" w:rsidRPr="002E2041" w:rsidRDefault="009C1F85" w:rsidP="002E2041">
      <w:pPr>
        <w:pStyle w:val="Akapitzlist"/>
        <w:numPr>
          <w:ilvl w:val="0"/>
          <w:numId w:val="14"/>
        </w:num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  <w:proofErr w:type="spellStart"/>
      <w:r w:rsidRPr="002E2041">
        <w:rPr>
          <w:rFonts w:ascii="Arial" w:eastAsia="ArialMT" w:hAnsi="Arial" w:cs="Arial"/>
          <w:color w:val="000000"/>
          <w:sz w:val="20"/>
        </w:rPr>
        <w:t>Kopia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dokumentu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określająca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status prawny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organizatora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kursów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(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wpis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do CEIDG, </w:t>
      </w:r>
      <w:proofErr w:type="spellStart"/>
      <w:r w:rsidRPr="002E2041">
        <w:rPr>
          <w:rFonts w:ascii="Arial" w:eastAsia="ArialMT" w:hAnsi="Arial" w:cs="Arial"/>
          <w:color w:val="000000"/>
          <w:sz w:val="20"/>
        </w:rPr>
        <w:t>wpis</w:t>
      </w:r>
      <w:proofErr w:type="spellEnd"/>
      <w:r w:rsidRPr="002E2041">
        <w:rPr>
          <w:rFonts w:ascii="Arial" w:eastAsia="ArialMT" w:hAnsi="Arial" w:cs="Arial"/>
          <w:color w:val="000000"/>
          <w:sz w:val="20"/>
        </w:rPr>
        <w:t xml:space="preserve"> do KRS).</w:t>
      </w:r>
    </w:p>
    <w:p w:rsidR="009C1F85" w:rsidRPr="00A874D1" w:rsidRDefault="009C1F85" w:rsidP="009C1F85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</w:p>
    <w:p w:rsidR="009C1F85" w:rsidRDefault="009C1F85" w:rsidP="009C1F85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F85" w:rsidRPr="009C1F85" w:rsidRDefault="009C1F85" w:rsidP="009C1F85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C1F85" w:rsidRPr="009C1F85" w:rsidRDefault="009C1F85" w:rsidP="009C1F85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C1F85">
        <w:rPr>
          <w:rFonts w:ascii="Arial" w:hAnsi="Arial" w:cs="Arial"/>
          <w:sz w:val="20"/>
          <w:szCs w:val="20"/>
        </w:rPr>
        <w:t xml:space="preserve">……………………….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……….</w:t>
      </w:r>
      <w:r w:rsidRPr="009C1F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</w:t>
      </w:r>
      <w:r w:rsidRPr="009C1F85">
        <w:rPr>
          <w:rFonts w:ascii="Arial" w:hAnsi="Arial" w:cs="Arial"/>
          <w:sz w:val="20"/>
          <w:szCs w:val="20"/>
        </w:rPr>
        <w:t>………………………………………</w:t>
      </w:r>
    </w:p>
    <w:p w:rsidR="002E2041" w:rsidRDefault="009C1F85" w:rsidP="002E2041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C1F85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9C1F85">
        <w:rPr>
          <w:rFonts w:ascii="Arial" w:hAnsi="Arial" w:cs="Arial"/>
          <w:sz w:val="20"/>
          <w:szCs w:val="20"/>
        </w:rPr>
        <w:t>miejscowość</w:t>
      </w:r>
      <w:proofErr w:type="spellEnd"/>
      <w:r w:rsidRPr="009C1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85">
        <w:rPr>
          <w:rFonts w:ascii="Arial" w:hAnsi="Arial" w:cs="Arial"/>
          <w:sz w:val="20"/>
          <w:szCs w:val="20"/>
        </w:rPr>
        <w:t>i</w:t>
      </w:r>
      <w:proofErr w:type="spellEnd"/>
      <w:r w:rsidRPr="009C1F85">
        <w:rPr>
          <w:rFonts w:ascii="Arial" w:hAnsi="Arial" w:cs="Arial"/>
          <w:sz w:val="20"/>
          <w:szCs w:val="20"/>
        </w:rPr>
        <w:t xml:space="preserve"> data                                                                         (</w:t>
      </w:r>
      <w:proofErr w:type="spellStart"/>
      <w:r w:rsidRPr="009C1F85">
        <w:rPr>
          <w:rFonts w:ascii="Arial" w:hAnsi="Arial" w:cs="Arial"/>
          <w:sz w:val="20"/>
          <w:szCs w:val="20"/>
        </w:rPr>
        <w:t>czytelny</w:t>
      </w:r>
      <w:proofErr w:type="spellEnd"/>
      <w:r w:rsidRPr="009C1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85">
        <w:rPr>
          <w:rFonts w:ascii="Arial" w:hAnsi="Arial" w:cs="Arial"/>
          <w:sz w:val="20"/>
          <w:szCs w:val="20"/>
        </w:rPr>
        <w:t>podpis</w:t>
      </w:r>
      <w:proofErr w:type="spellEnd"/>
      <w:r w:rsidRPr="009C1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85">
        <w:rPr>
          <w:rFonts w:ascii="Arial" w:hAnsi="Arial" w:cs="Arial"/>
          <w:sz w:val="20"/>
          <w:szCs w:val="20"/>
        </w:rPr>
        <w:t>oraz</w:t>
      </w:r>
      <w:proofErr w:type="spellEnd"/>
      <w:r w:rsidRPr="009C1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85">
        <w:rPr>
          <w:rFonts w:ascii="Arial" w:hAnsi="Arial" w:cs="Arial"/>
          <w:sz w:val="20"/>
          <w:szCs w:val="20"/>
        </w:rPr>
        <w:t>pieczęć</w:t>
      </w:r>
      <w:proofErr w:type="spellEnd"/>
      <w:r w:rsidRPr="009C1F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1F85">
        <w:rPr>
          <w:rFonts w:ascii="Arial" w:hAnsi="Arial" w:cs="Arial"/>
          <w:sz w:val="20"/>
          <w:szCs w:val="20"/>
        </w:rPr>
        <w:t>wnioskodawcy</w:t>
      </w:r>
      <w:proofErr w:type="spellEnd"/>
      <w:r w:rsidRPr="009C1F85">
        <w:rPr>
          <w:rFonts w:ascii="Arial" w:hAnsi="Arial" w:cs="Arial"/>
          <w:sz w:val="20"/>
          <w:szCs w:val="20"/>
        </w:rPr>
        <w:t>)</w:t>
      </w:r>
    </w:p>
    <w:p w:rsidR="002D3506" w:rsidRDefault="002D3506" w:rsidP="002E2041">
      <w:pPr>
        <w:autoSpaceDE w:val="0"/>
        <w:autoSpaceDN w:val="0"/>
        <w:spacing w:after="0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F330E9" w:rsidRPr="002E2041" w:rsidRDefault="00556312" w:rsidP="002E2041">
      <w:p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</w:rPr>
        <w:lastRenderedPageBreak/>
        <w:t xml:space="preserve">XI. </w:t>
      </w:r>
      <w:r w:rsidR="00C2463D" w:rsidRPr="00A874D1">
        <w:rPr>
          <w:rFonts w:ascii="Arial" w:eastAsia="Arial" w:hAnsi="Arial" w:cs="Arial"/>
          <w:b/>
          <w:color w:val="000000"/>
          <w:sz w:val="20"/>
        </w:rPr>
        <w:t xml:space="preserve">OŚWIADCZENIA ORGANIZATORA KURSÓW: </w:t>
      </w:r>
    </w:p>
    <w:p w:rsidR="00F330E9" w:rsidRPr="009C1F85" w:rsidRDefault="00B65BB2" w:rsidP="009C1F85">
      <w:pPr>
        <w:pStyle w:val="Akapitzlist"/>
        <w:numPr>
          <w:ilvl w:val="0"/>
          <w:numId w:val="12"/>
        </w:numPr>
        <w:autoSpaceDE w:val="0"/>
        <w:autoSpaceDN w:val="0"/>
        <w:spacing w:before="414" w:after="0" w:line="276" w:lineRule="exact"/>
        <w:ind w:right="4052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9C1F85">
        <w:rPr>
          <w:rFonts w:ascii="Arial" w:eastAsia="Arial" w:hAnsi="Arial" w:cs="Arial"/>
          <w:b/>
          <w:color w:val="000000"/>
          <w:sz w:val="20"/>
        </w:rPr>
        <w:t>P</w:t>
      </w:r>
      <w:r w:rsidR="009B03DB" w:rsidRPr="009C1F85">
        <w:rPr>
          <w:rFonts w:ascii="Arial" w:eastAsia="Arial" w:hAnsi="Arial" w:cs="Arial"/>
          <w:b/>
          <w:color w:val="000000"/>
          <w:sz w:val="20"/>
        </w:rPr>
        <w:t>rowadzeni</w:t>
      </w:r>
      <w:r w:rsidR="009C1F85">
        <w:rPr>
          <w:rFonts w:ascii="Arial" w:eastAsia="Arial" w:hAnsi="Arial" w:cs="Arial"/>
          <w:b/>
          <w:color w:val="000000"/>
          <w:sz w:val="20"/>
        </w:rPr>
        <w:t>e</w:t>
      </w:r>
      <w:proofErr w:type="spellEnd"/>
      <w:r w:rsidR="009B03DB" w:rsidRPr="009C1F8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C1F85">
        <w:rPr>
          <w:rFonts w:ascii="Arial" w:eastAsia="Arial" w:hAnsi="Arial" w:cs="Arial"/>
          <w:b/>
          <w:color w:val="000000"/>
          <w:sz w:val="20"/>
        </w:rPr>
        <w:t>kursu</w:t>
      </w:r>
      <w:proofErr w:type="spellEnd"/>
      <w:r w:rsidRPr="009C1F85">
        <w:rPr>
          <w:rFonts w:ascii="Arial" w:eastAsia="Arial" w:hAnsi="Arial" w:cs="Arial"/>
          <w:b/>
          <w:color w:val="000000"/>
          <w:sz w:val="20"/>
        </w:rPr>
        <w:t>/-</w:t>
      </w:r>
      <w:proofErr w:type="spellStart"/>
      <w:r w:rsidRPr="009C1F85">
        <w:rPr>
          <w:rFonts w:ascii="Arial" w:eastAsia="Arial" w:hAnsi="Arial" w:cs="Arial"/>
          <w:b/>
          <w:color w:val="000000"/>
          <w:sz w:val="20"/>
        </w:rPr>
        <w:t>ów</w:t>
      </w:r>
      <w:proofErr w:type="spellEnd"/>
      <w:r w:rsidR="00C2463D" w:rsidRPr="009C1F8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C1F85">
        <w:rPr>
          <w:rFonts w:ascii="Arial" w:eastAsia="Arial" w:hAnsi="Arial" w:cs="Arial"/>
          <w:b/>
          <w:color w:val="000000"/>
          <w:sz w:val="20"/>
        </w:rPr>
        <w:t>wg</w:t>
      </w:r>
      <w:proofErr w:type="spellEnd"/>
      <w:r w:rsidRPr="009C1F8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9C1F85">
        <w:rPr>
          <w:rFonts w:ascii="Arial" w:eastAsia="Arial" w:hAnsi="Arial" w:cs="Arial"/>
          <w:b/>
          <w:color w:val="000000"/>
          <w:sz w:val="20"/>
        </w:rPr>
        <w:t>ustalonego</w:t>
      </w:r>
      <w:proofErr w:type="spellEnd"/>
      <w:r w:rsidRPr="009C1F85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9C1F85">
        <w:rPr>
          <w:rFonts w:ascii="Arial" w:eastAsia="Arial" w:hAnsi="Arial" w:cs="Arial"/>
          <w:b/>
          <w:color w:val="000000"/>
          <w:sz w:val="20"/>
        </w:rPr>
        <w:t>program</w:t>
      </w:r>
    </w:p>
    <w:p w:rsidR="009C1F85" w:rsidRPr="009C1F85" w:rsidRDefault="009C1F85" w:rsidP="009C1F85">
      <w:pPr>
        <w:pStyle w:val="Akapitzlist"/>
        <w:autoSpaceDE w:val="0"/>
        <w:autoSpaceDN w:val="0"/>
        <w:spacing w:before="414" w:after="0" w:line="276" w:lineRule="exact"/>
        <w:ind w:right="4052"/>
        <w:rPr>
          <w:rFonts w:ascii="Arial" w:hAnsi="Arial" w:cs="Arial"/>
        </w:rPr>
      </w:pPr>
    </w:p>
    <w:p w:rsidR="00F330E9" w:rsidRPr="00FE0FCC" w:rsidRDefault="009B03DB" w:rsidP="009C1F85">
      <w:pPr>
        <w:autoSpaceDE w:val="0"/>
        <w:autoSpaceDN w:val="0"/>
        <w:spacing w:after="0"/>
        <w:ind w:left="76"/>
        <w:jc w:val="both"/>
        <w:rPr>
          <w:rFonts w:ascii="Arial" w:eastAsia="ArialMT" w:hAnsi="Arial" w:cs="Arial"/>
          <w:color w:val="000000"/>
          <w:sz w:val="20"/>
          <w:szCs w:val="20"/>
        </w:rPr>
      </w:pP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Oświadczam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że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kursy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będą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prowadzone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zgodnie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z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programem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opublikowanym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w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załącznikach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do</w:t>
      </w:r>
      <w:r w:rsidRPr="00FE0FCC">
        <w:rPr>
          <w:rFonts w:ascii="Arial" w:eastAsia="ArialMT" w:hAnsi="Arial" w:cs="Arial"/>
          <w:color w:val="000000"/>
          <w:sz w:val="20"/>
          <w:szCs w:val="20"/>
        </w:rPr>
        <w:t> </w:t>
      </w:r>
      <w:bookmarkStart w:id="2" w:name="_Hlk162530469"/>
      <w:proofErr w:type="spellStart"/>
      <w:r w:rsidR="00E37D73">
        <w:rPr>
          <w:rFonts w:ascii="Arial" w:eastAsia="ArialMT" w:hAnsi="Arial" w:cs="Arial"/>
          <w:color w:val="000000"/>
          <w:sz w:val="20"/>
          <w:szCs w:val="20"/>
        </w:rPr>
        <w:t>r</w:t>
      </w:r>
      <w:r w:rsidR="00C2463D" w:rsidRPr="00446637">
        <w:rPr>
          <w:rFonts w:ascii="Arial" w:eastAsia="ArialMT" w:hAnsi="Arial" w:cs="Arial"/>
          <w:color w:val="000000"/>
          <w:sz w:val="20"/>
          <w:szCs w:val="20"/>
        </w:rPr>
        <w:t>ozporządzenia</w:t>
      </w:r>
      <w:bookmarkEnd w:id="2"/>
      <w:proofErr w:type="spellEnd"/>
      <w:r w:rsidR="00E37D73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Ministra</w:t>
      </w:r>
      <w:proofErr w:type="spellEnd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Edukacji</w:t>
      </w:r>
      <w:proofErr w:type="spellEnd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Narodowej</w:t>
      </w:r>
      <w:proofErr w:type="spellEnd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r w:rsidR="00E37D73">
        <w:rPr>
          <w:rFonts w:ascii="Arial" w:eastAsia="ArialMT" w:hAnsi="Arial" w:cs="Arial"/>
          <w:color w:val="000000"/>
          <w:sz w:val="20"/>
          <w:szCs w:val="20"/>
        </w:rPr>
        <w:t xml:space="preserve">z </w:t>
      </w:r>
      <w:proofErr w:type="spellStart"/>
      <w:r w:rsidR="00E37D73">
        <w:rPr>
          <w:rFonts w:ascii="Arial" w:eastAsia="ArialMT" w:hAnsi="Arial" w:cs="Arial"/>
          <w:color w:val="000000"/>
          <w:sz w:val="20"/>
          <w:szCs w:val="20"/>
        </w:rPr>
        <w:t>dnia</w:t>
      </w:r>
      <w:proofErr w:type="spellEnd"/>
      <w:r w:rsidR="00E37D73">
        <w:rPr>
          <w:rFonts w:ascii="Arial" w:eastAsia="ArialMT" w:hAnsi="Arial" w:cs="Arial"/>
          <w:color w:val="000000"/>
          <w:sz w:val="20"/>
          <w:szCs w:val="20"/>
        </w:rPr>
        <w:t xml:space="preserve"> 30 </w:t>
      </w:r>
      <w:proofErr w:type="spellStart"/>
      <w:r w:rsidR="00E37D73">
        <w:rPr>
          <w:rFonts w:ascii="Arial" w:eastAsia="ArialMT" w:hAnsi="Arial" w:cs="Arial"/>
          <w:color w:val="000000"/>
          <w:sz w:val="20"/>
          <w:szCs w:val="20"/>
        </w:rPr>
        <w:t>marca</w:t>
      </w:r>
      <w:proofErr w:type="spellEnd"/>
      <w:r w:rsidR="00E37D73">
        <w:rPr>
          <w:rFonts w:ascii="Arial" w:eastAsia="ArialMT" w:hAnsi="Arial" w:cs="Arial"/>
          <w:color w:val="000000"/>
          <w:sz w:val="20"/>
          <w:szCs w:val="20"/>
        </w:rPr>
        <w:t xml:space="preserve"> 2016 r. </w:t>
      </w:r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w</w:t>
      </w:r>
      <w:r w:rsidR="00E37D73">
        <w:rPr>
          <w:rFonts w:ascii="Arial" w:eastAsia="ArialMT" w:hAnsi="Arial" w:cs="Arial"/>
          <w:color w:val="000000"/>
          <w:sz w:val="20"/>
          <w:szCs w:val="20"/>
        </w:rPr>
        <w:t> </w:t>
      </w:r>
      <w:proofErr w:type="spellStart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sprawie</w:t>
      </w:r>
      <w:proofErr w:type="spellEnd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wypoczynku</w:t>
      </w:r>
      <w:proofErr w:type="spellEnd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dzieci</w:t>
      </w:r>
      <w:proofErr w:type="spellEnd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5319E7">
        <w:rPr>
          <w:rFonts w:ascii="Arial" w:eastAsia="ArialMT" w:hAnsi="Arial" w:cs="Arial"/>
          <w:color w:val="000000"/>
          <w:sz w:val="20"/>
          <w:szCs w:val="20"/>
        </w:rPr>
        <w:t>i</w:t>
      </w:r>
      <w:proofErr w:type="spellEnd"/>
      <w:r w:rsidR="00E37D73">
        <w:rPr>
          <w:rFonts w:ascii="Arial" w:eastAsia="ArialMT" w:hAnsi="Arial" w:cs="Arial"/>
          <w:color w:val="000000"/>
          <w:sz w:val="20"/>
          <w:szCs w:val="20"/>
        </w:rPr>
        <w:t> </w:t>
      </w:r>
      <w:proofErr w:type="spellStart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>młodzieży</w:t>
      </w:r>
      <w:proofErr w:type="spellEnd"/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(Dz</w:t>
      </w:r>
      <w:r w:rsidR="00E42E52">
        <w:rPr>
          <w:rFonts w:ascii="Arial" w:eastAsia="ArialMT" w:hAnsi="Arial" w:cs="Arial"/>
          <w:color w:val="000000"/>
          <w:sz w:val="20"/>
          <w:szCs w:val="20"/>
        </w:rPr>
        <w:t>.</w:t>
      </w:r>
      <w:r w:rsidR="00E37D73" w:rsidRPr="00FE0FCC">
        <w:rPr>
          <w:rFonts w:ascii="Arial" w:eastAsia="ArialMT" w:hAnsi="Arial" w:cs="Arial"/>
          <w:color w:val="000000"/>
          <w:sz w:val="20"/>
          <w:szCs w:val="20"/>
        </w:rPr>
        <w:t xml:space="preserve"> U. z 2016 r. </w:t>
      </w:r>
      <w:proofErr w:type="spellStart"/>
      <w:r w:rsidR="00E37D73" w:rsidRPr="00065D18">
        <w:rPr>
          <w:rFonts w:ascii="Arial" w:eastAsia="ArialMT" w:hAnsi="Arial" w:cs="Arial"/>
          <w:color w:val="000000"/>
          <w:sz w:val="20"/>
          <w:szCs w:val="20"/>
        </w:rPr>
        <w:t>poz</w:t>
      </w:r>
      <w:proofErr w:type="spellEnd"/>
      <w:r w:rsidR="00E37D73" w:rsidRPr="00065D18">
        <w:rPr>
          <w:rFonts w:ascii="Arial" w:eastAsia="ArialMT" w:hAnsi="Arial" w:cs="Arial"/>
          <w:color w:val="000000"/>
          <w:sz w:val="20"/>
          <w:szCs w:val="20"/>
        </w:rPr>
        <w:t xml:space="preserve">. 452 ze </w:t>
      </w:r>
      <w:proofErr w:type="spellStart"/>
      <w:r w:rsidR="00E37D73" w:rsidRPr="00065D18">
        <w:rPr>
          <w:rFonts w:ascii="Arial" w:eastAsia="ArialMT" w:hAnsi="Arial" w:cs="Arial"/>
          <w:color w:val="000000"/>
          <w:sz w:val="20"/>
          <w:szCs w:val="20"/>
        </w:rPr>
        <w:t>z</w:t>
      </w:r>
      <w:r w:rsidR="00E37D73">
        <w:rPr>
          <w:rFonts w:ascii="Arial" w:eastAsia="ArialMT" w:hAnsi="Arial" w:cs="Arial"/>
          <w:color w:val="000000"/>
          <w:sz w:val="20"/>
          <w:szCs w:val="20"/>
        </w:rPr>
        <w:t>m</w:t>
      </w:r>
      <w:proofErr w:type="spellEnd"/>
      <w:r w:rsidR="00E37D73">
        <w:rPr>
          <w:rFonts w:ascii="Arial" w:eastAsia="ArialMT" w:hAnsi="Arial" w:cs="Arial"/>
          <w:color w:val="000000"/>
          <w:sz w:val="20"/>
          <w:szCs w:val="20"/>
        </w:rPr>
        <w:t xml:space="preserve">.), </w:t>
      </w:r>
      <w:proofErr w:type="spellStart"/>
      <w:r w:rsidR="00B65BB2" w:rsidRPr="00446637">
        <w:rPr>
          <w:rFonts w:ascii="Arial" w:eastAsia="ArialMT" w:hAnsi="Arial" w:cs="Arial"/>
          <w:color w:val="000000"/>
          <w:sz w:val="20"/>
          <w:szCs w:val="20"/>
        </w:rPr>
        <w:t>tj</w:t>
      </w:r>
      <w:proofErr w:type="spellEnd"/>
      <w:r w:rsidR="00B65BB2" w:rsidRPr="00484812">
        <w:rPr>
          <w:rFonts w:ascii="Arial" w:eastAsia="ArialMT" w:hAnsi="Arial" w:cs="Arial"/>
          <w:color w:val="000000"/>
          <w:sz w:val="20"/>
          <w:szCs w:val="20"/>
        </w:rPr>
        <w:t xml:space="preserve">. </w:t>
      </w:r>
      <w:proofErr w:type="spellStart"/>
      <w:r w:rsidR="00C2463D" w:rsidRPr="00E42E52">
        <w:rPr>
          <w:rFonts w:ascii="Arial" w:eastAsia="ArialMT" w:hAnsi="Arial" w:cs="Arial"/>
          <w:color w:val="000000"/>
          <w:sz w:val="20"/>
          <w:szCs w:val="20"/>
        </w:rPr>
        <w:t>załącznik</w:t>
      </w:r>
      <w:proofErr w:type="spellEnd"/>
      <w:r w:rsidR="00C2463D" w:rsidRPr="00E42E52">
        <w:rPr>
          <w:rFonts w:ascii="Arial" w:eastAsia="ArialMT" w:hAnsi="Arial" w:cs="Arial"/>
          <w:color w:val="000000"/>
          <w:sz w:val="20"/>
          <w:szCs w:val="20"/>
        </w:rPr>
        <w:t xml:space="preserve"> nr 7</w:t>
      </w:r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– program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na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kierownika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>wypoczynku</w:t>
      </w:r>
      <w:proofErr w:type="spellEnd"/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; </w:t>
      </w:r>
      <w:proofErr w:type="spellStart"/>
      <w:r w:rsidR="00C2463D" w:rsidRPr="00E42E52">
        <w:rPr>
          <w:rFonts w:ascii="Arial" w:eastAsia="ArialMT" w:hAnsi="Arial" w:cs="Arial"/>
          <w:color w:val="000000"/>
          <w:sz w:val="20"/>
          <w:szCs w:val="20"/>
        </w:rPr>
        <w:t>załącznik</w:t>
      </w:r>
      <w:proofErr w:type="spellEnd"/>
      <w:r w:rsidR="00C2463D" w:rsidRPr="00E42E52">
        <w:rPr>
          <w:rFonts w:ascii="Arial" w:eastAsia="ArialMT" w:hAnsi="Arial" w:cs="Arial"/>
          <w:color w:val="000000"/>
          <w:sz w:val="20"/>
          <w:szCs w:val="20"/>
        </w:rPr>
        <w:t xml:space="preserve"> nr 8</w:t>
      </w:r>
      <w:r w:rsidR="00C2463D" w:rsidRPr="00FE0FCC">
        <w:rPr>
          <w:rFonts w:ascii="Arial" w:eastAsia="ArialMT" w:hAnsi="Arial" w:cs="Arial"/>
          <w:color w:val="000000"/>
          <w:sz w:val="20"/>
          <w:szCs w:val="20"/>
        </w:rPr>
        <w:t xml:space="preserve"> – program kursu na wychowawcę wypoczynku. </w:t>
      </w:r>
    </w:p>
    <w:p w:rsidR="00D14995" w:rsidRDefault="00D14995" w:rsidP="00D14995">
      <w:pPr>
        <w:tabs>
          <w:tab w:val="left" w:pos="1020"/>
          <w:tab w:val="left" w:pos="2020"/>
          <w:tab w:val="left" w:pos="3224"/>
          <w:tab w:val="left" w:pos="3618"/>
          <w:tab w:val="left" w:pos="4552"/>
          <w:tab w:val="left" w:pos="5886"/>
          <w:tab w:val="left" w:pos="6646"/>
          <w:tab w:val="left" w:pos="6940"/>
          <w:tab w:val="left" w:pos="8326"/>
          <w:tab w:val="left" w:pos="8934"/>
        </w:tabs>
        <w:autoSpaceDE w:val="0"/>
        <w:autoSpaceDN w:val="0"/>
        <w:spacing w:before="6" w:after="0"/>
        <w:ind w:left="76"/>
        <w:jc w:val="both"/>
        <w:rPr>
          <w:rFonts w:ascii="Arial" w:hAnsi="Arial" w:cs="Arial"/>
        </w:rPr>
      </w:pPr>
    </w:p>
    <w:p w:rsidR="00123946" w:rsidRPr="009C1F85" w:rsidRDefault="009C1F85" w:rsidP="009C1F85">
      <w:pPr>
        <w:pStyle w:val="Akapitzlist"/>
        <w:numPr>
          <w:ilvl w:val="0"/>
          <w:numId w:val="12"/>
        </w:numPr>
        <w:tabs>
          <w:tab w:val="left" w:pos="1020"/>
          <w:tab w:val="left" w:pos="2020"/>
          <w:tab w:val="left" w:pos="3224"/>
          <w:tab w:val="left" w:pos="3618"/>
          <w:tab w:val="left" w:pos="4552"/>
          <w:tab w:val="left" w:pos="5886"/>
          <w:tab w:val="left" w:pos="6646"/>
          <w:tab w:val="left" w:pos="6940"/>
          <w:tab w:val="left" w:pos="8326"/>
          <w:tab w:val="left" w:pos="8934"/>
        </w:tabs>
        <w:autoSpaceDE w:val="0"/>
        <w:autoSpaceDN w:val="0"/>
        <w:spacing w:before="6" w:after="0"/>
        <w:jc w:val="both"/>
        <w:rPr>
          <w:rFonts w:ascii="Arial" w:hAnsi="Arial" w:cs="Arial"/>
        </w:rPr>
      </w:pPr>
      <w:proofErr w:type="spellStart"/>
      <w:r w:rsidRPr="009C1F85">
        <w:rPr>
          <w:rFonts w:ascii="Arial" w:eastAsia="ArialMT" w:hAnsi="Arial" w:cs="Arial"/>
          <w:b/>
          <w:color w:val="000000"/>
          <w:sz w:val="20"/>
        </w:rPr>
        <w:t>Prztwarzanie</w:t>
      </w:r>
      <w:proofErr w:type="spellEnd"/>
      <w:r w:rsidRPr="009C1F85">
        <w:rPr>
          <w:rFonts w:ascii="Arial" w:eastAsia="ArialMT" w:hAnsi="Arial" w:cs="Arial"/>
          <w:b/>
          <w:color w:val="000000"/>
          <w:sz w:val="20"/>
        </w:rPr>
        <w:t xml:space="preserve"> </w:t>
      </w:r>
      <w:proofErr w:type="spellStart"/>
      <w:r w:rsidRPr="009C1F85">
        <w:rPr>
          <w:rFonts w:ascii="Arial" w:eastAsia="ArialMT" w:hAnsi="Arial" w:cs="Arial"/>
          <w:b/>
          <w:color w:val="000000"/>
          <w:sz w:val="20"/>
        </w:rPr>
        <w:t>danych</w:t>
      </w:r>
      <w:proofErr w:type="spellEnd"/>
      <w:r w:rsidRPr="009C1F85">
        <w:rPr>
          <w:rFonts w:ascii="Arial" w:eastAsia="ArialMT" w:hAnsi="Arial" w:cs="Arial"/>
          <w:b/>
          <w:color w:val="000000"/>
          <w:sz w:val="20"/>
        </w:rPr>
        <w:t xml:space="preserve"> </w:t>
      </w:r>
      <w:proofErr w:type="spellStart"/>
      <w:r w:rsidRPr="009C1F85">
        <w:rPr>
          <w:rFonts w:ascii="Arial" w:eastAsia="ArialMT" w:hAnsi="Arial" w:cs="Arial"/>
          <w:b/>
          <w:color w:val="000000"/>
          <w:sz w:val="20"/>
        </w:rPr>
        <w:t>osobowych</w:t>
      </w:r>
      <w:proofErr w:type="spellEnd"/>
      <w:r w:rsidRPr="009C1F85">
        <w:rPr>
          <w:rFonts w:ascii="Arial" w:eastAsia="ArialMT" w:hAnsi="Arial" w:cs="Arial"/>
          <w:b/>
          <w:color w:val="000000"/>
          <w:sz w:val="20"/>
        </w:rPr>
        <w:t xml:space="preserve"> – </w:t>
      </w:r>
      <w:proofErr w:type="spellStart"/>
      <w:r w:rsidRPr="009C1F85">
        <w:rPr>
          <w:rFonts w:ascii="Arial" w:eastAsia="ArialMT" w:hAnsi="Arial" w:cs="Arial"/>
          <w:b/>
          <w:color w:val="000000"/>
          <w:sz w:val="20"/>
        </w:rPr>
        <w:t>oświadczenie</w:t>
      </w:r>
      <w:proofErr w:type="spellEnd"/>
      <w:r w:rsidRPr="009C1F85">
        <w:rPr>
          <w:rFonts w:ascii="Arial" w:eastAsia="ArialMT" w:hAnsi="Arial" w:cs="Arial"/>
          <w:b/>
          <w:color w:val="000000"/>
          <w:sz w:val="20"/>
        </w:rPr>
        <w:t xml:space="preserve"> RODO</w:t>
      </w:r>
    </w:p>
    <w:p w:rsidR="009C1F85" w:rsidRPr="00FE0FCC" w:rsidRDefault="00FE0FCC" w:rsidP="009C1F85">
      <w:pPr>
        <w:autoSpaceDE w:val="0"/>
        <w:autoSpaceDN w:val="0"/>
        <w:spacing w:before="204" w:after="0"/>
        <w:ind w:right="3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Oświadczenie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w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zakresie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wypełnienia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obowiązków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informacyjnych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przewidzianych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w art. 13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Rozporządzenia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Parlamentu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Europejskiego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Rady (UE) 2016/679 z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dnia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27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kwietnia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2016 r. w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sprawie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ochrony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osób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fizycznych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w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związku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z</w:t>
      </w:r>
      <w:r>
        <w:rPr>
          <w:rFonts w:ascii="Arial" w:eastAsia="Arial" w:hAnsi="Arial" w:cs="Arial"/>
          <w:i/>
          <w:color w:val="000000"/>
          <w:sz w:val="18"/>
          <w:szCs w:val="18"/>
        </w:rPr>
        <w:t> 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przetwarzaniem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danych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osobowych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i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w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sprawie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swobodnego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przepływu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takich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danych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oraz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uchylenia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dyrektywy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95/46/WE (Dz.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Urz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. UE L 2016.119.1 z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dnia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 04.05.2016 r.) – </w:t>
      </w:r>
      <w:proofErr w:type="spellStart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>dalej</w:t>
      </w:r>
      <w:proofErr w:type="spellEnd"/>
      <w:r w:rsidR="009C1F85" w:rsidRPr="00FE0FCC">
        <w:rPr>
          <w:rFonts w:ascii="Arial" w:eastAsia="Arial" w:hAnsi="Arial" w:cs="Arial"/>
          <w:i/>
          <w:color w:val="000000"/>
          <w:sz w:val="18"/>
          <w:szCs w:val="18"/>
        </w:rPr>
        <w:t xml:space="preserve">: RODO </w:t>
      </w:r>
    </w:p>
    <w:p w:rsidR="009C1F85" w:rsidRPr="00FE0FCC" w:rsidRDefault="009C1F85" w:rsidP="009C1F85">
      <w:pPr>
        <w:autoSpaceDE w:val="0"/>
        <w:autoSpaceDN w:val="0"/>
        <w:spacing w:before="168" w:after="0"/>
        <w:ind w:right="20"/>
        <w:jc w:val="both"/>
        <w:rPr>
          <w:rFonts w:ascii="Arial" w:eastAsia="ArialMT" w:hAnsi="Arial" w:cs="Arial"/>
          <w:color w:val="000000"/>
          <w:sz w:val="20"/>
          <w:szCs w:val="20"/>
        </w:rPr>
      </w:pP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Oświadczam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że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wypełniłem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/-am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obowiązki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informacyjne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przewidziane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w art. 13 RODO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wobec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osób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fizycznych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, od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których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dane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osobowe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bezpośrednio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pozyskałem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/-am w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celu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wykazania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spełniania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przesłanek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wynikających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z art. 92q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ust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. 6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ustawy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z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dnia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7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września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1991 r. </w:t>
      </w:r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o </w:t>
      </w:r>
      <w:proofErr w:type="spellStart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systemie</w:t>
      </w:r>
      <w:proofErr w:type="spellEnd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oświaty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w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zw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. z § 9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rozporządzenia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Ministra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Edukacji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Narodowej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z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dnia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30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marca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2016 r. </w:t>
      </w:r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w </w:t>
      </w:r>
      <w:proofErr w:type="spellStart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sprawie</w:t>
      </w:r>
      <w:proofErr w:type="spellEnd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wypoczynku</w:t>
      </w:r>
      <w:proofErr w:type="spellEnd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dzieci</w:t>
      </w:r>
      <w:proofErr w:type="spellEnd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FE0FCC">
        <w:rPr>
          <w:rFonts w:ascii="Arial" w:eastAsia="Arial" w:hAnsi="Arial" w:cs="Arial"/>
          <w:i/>
          <w:color w:val="000000"/>
          <w:sz w:val="20"/>
          <w:szCs w:val="20"/>
        </w:rPr>
        <w:t>i</w:t>
      </w:r>
      <w:proofErr w:type="spellEnd"/>
      <w:r w:rsidR="00FE0FCC">
        <w:rPr>
          <w:rFonts w:ascii="Arial" w:eastAsia="Arial" w:hAnsi="Arial" w:cs="Arial"/>
          <w:i/>
          <w:color w:val="000000"/>
          <w:sz w:val="20"/>
          <w:szCs w:val="20"/>
        </w:rPr>
        <w:t> </w:t>
      </w:r>
      <w:proofErr w:type="spellStart"/>
      <w:r w:rsidRPr="00FE0FCC">
        <w:rPr>
          <w:rFonts w:ascii="Arial" w:eastAsia="Arial" w:hAnsi="Arial" w:cs="Arial"/>
          <w:i/>
          <w:color w:val="000000"/>
          <w:sz w:val="20"/>
          <w:szCs w:val="20"/>
        </w:rPr>
        <w:t>młodzieży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w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związku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z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ubieganiem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się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o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uzyskanie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zgody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Warmińsko-Mazurskiego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Kuratora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Oświaty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na</w:t>
      </w:r>
      <w:proofErr w:type="spellEnd"/>
      <w:r w:rsidR="005E77A0">
        <w:rPr>
          <w:rFonts w:ascii="Arial" w:eastAsia="ArialMT" w:hAnsi="Arial" w:cs="Arial"/>
          <w:color w:val="000000"/>
          <w:sz w:val="20"/>
          <w:szCs w:val="20"/>
        </w:rPr>
        <w:t> 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przeprowadzenie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kursu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FE0FCC">
        <w:rPr>
          <w:rFonts w:ascii="Arial" w:eastAsia="ArialMT" w:hAnsi="Arial" w:cs="Arial"/>
          <w:color w:val="000000"/>
          <w:sz w:val="20"/>
          <w:szCs w:val="20"/>
        </w:rPr>
        <w:t>na</w:t>
      </w:r>
      <w:proofErr w:type="spellEnd"/>
      <w:r w:rsidRPr="00FE0FCC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446637">
        <w:rPr>
          <w:rFonts w:ascii="Arial" w:eastAsia="ArialMT" w:hAnsi="Arial" w:cs="Arial"/>
          <w:color w:val="000000"/>
          <w:sz w:val="20"/>
          <w:szCs w:val="20"/>
        </w:rPr>
        <w:t>kierownika</w:t>
      </w:r>
      <w:proofErr w:type="spellEnd"/>
      <w:r w:rsidR="00FE0FCC" w:rsidRPr="00446637">
        <w:rPr>
          <w:rFonts w:ascii="Arial" w:eastAsia="ArialMT" w:hAnsi="Arial" w:cs="Arial"/>
          <w:color w:val="000000"/>
          <w:sz w:val="20"/>
          <w:szCs w:val="20"/>
        </w:rPr>
        <w:t xml:space="preserve"> / </w:t>
      </w:r>
      <w:proofErr w:type="spellStart"/>
      <w:r w:rsidR="00FE0FCC" w:rsidRPr="00446637">
        <w:rPr>
          <w:rFonts w:ascii="Arial" w:eastAsia="ArialMT" w:hAnsi="Arial" w:cs="Arial"/>
          <w:color w:val="000000"/>
          <w:sz w:val="20"/>
          <w:szCs w:val="20"/>
        </w:rPr>
        <w:t>wychowawcę</w:t>
      </w:r>
      <w:proofErr w:type="spellEnd"/>
      <w:r w:rsidRPr="00446637">
        <w:rPr>
          <w:rFonts w:ascii="Arial" w:eastAsia="ArialMT" w:hAnsi="Arial" w:cs="Arial"/>
          <w:color w:val="000000"/>
          <w:sz w:val="20"/>
          <w:szCs w:val="20"/>
        </w:rPr>
        <w:t xml:space="preserve"> </w:t>
      </w:r>
      <w:proofErr w:type="spellStart"/>
      <w:r w:rsidRPr="00446637">
        <w:rPr>
          <w:rFonts w:ascii="Arial" w:eastAsia="ArialMT" w:hAnsi="Arial" w:cs="Arial"/>
          <w:color w:val="000000"/>
          <w:sz w:val="20"/>
          <w:szCs w:val="20"/>
        </w:rPr>
        <w:t>wypoczynku</w:t>
      </w:r>
      <w:proofErr w:type="spellEnd"/>
      <w:r w:rsidRPr="00446637">
        <w:rPr>
          <w:rFonts w:ascii="Arial" w:eastAsia="ArialMT" w:hAnsi="Arial" w:cs="Arial"/>
          <w:color w:val="000000"/>
          <w:sz w:val="20"/>
          <w:szCs w:val="20"/>
        </w:rPr>
        <w:t>.</w:t>
      </w:r>
    </w:p>
    <w:p w:rsidR="009C1F85" w:rsidRPr="00FE0FCC" w:rsidRDefault="009C1F85" w:rsidP="009C1F85">
      <w:pPr>
        <w:autoSpaceDE w:val="0"/>
        <w:autoSpaceDN w:val="0"/>
        <w:spacing w:before="168" w:after="0"/>
        <w:ind w:right="20"/>
        <w:jc w:val="both"/>
        <w:rPr>
          <w:rFonts w:ascii="Arial" w:eastAsia="ArialMT" w:hAnsi="Arial" w:cs="Arial"/>
          <w:color w:val="000000"/>
          <w:sz w:val="20"/>
          <w:szCs w:val="20"/>
        </w:rPr>
      </w:pPr>
    </w:p>
    <w:p w:rsidR="00123946" w:rsidRPr="00A874D1" w:rsidRDefault="00123946" w:rsidP="00123946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</w:p>
    <w:p w:rsidR="00123946" w:rsidRPr="00A874D1" w:rsidRDefault="00123946" w:rsidP="00123946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</w:p>
    <w:p w:rsidR="00123946" w:rsidRPr="00A874D1" w:rsidRDefault="00123946" w:rsidP="003646A8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</w:p>
    <w:p w:rsidR="00123946" w:rsidRPr="00A874D1" w:rsidRDefault="00177402" w:rsidP="00177402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  <w:r w:rsidRPr="00A874D1">
        <w:rPr>
          <w:rFonts w:ascii="Arial" w:eastAsia="ArialMT" w:hAnsi="Arial" w:cs="Arial"/>
          <w:color w:val="000000"/>
          <w:sz w:val="20"/>
        </w:rPr>
        <w:t xml:space="preserve">                                                                                         </w:t>
      </w:r>
    </w:p>
    <w:p w:rsidR="00123946" w:rsidRPr="00A874D1" w:rsidRDefault="00123946" w:rsidP="00123946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</w:p>
    <w:p w:rsidR="00123946" w:rsidRPr="00A874D1" w:rsidRDefault="00123946" w:rsidP="00123946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123946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177402">
      <w:p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177402">
      <w:p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177402">
      <w:p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177402">
      <w:p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  <w:bookmarkStart w:id="3" w:name="_Hlk162529123"/>
    </w:p>
    <w:p w:rsidR="005821F3" w:rsidRPr="00A874D1" w:rsidRDefault="005821F3" w:rsidP="005821F3">
      <w:pPr>
        <w:autoSpaceDE w:val="0"/>
        <w:autoSpaceDN w:val="0"/>
        <w:spacing w:after="0" w:line="274" w:lineRule="exact"/>
        <w:ind w:left="76"/>
        <w:rPr>
          <w:rFonts w:ascii="Arial" w:eastAsia="ArialMT" w:hAnsi="Arial" w:cs="Arial"/>
          <w:color w:val="000000"/>
          <w:sz w:val="20"/>
        </w:rPr>
      </w:pPr>
      <w:r w:rsidRPr="00A874D1">
        <w:rPr>
          <w:rFonts w:ascii="Arial" w:eastAsia="ArialMT" w:hAnsi="Arial" w:cs="Arial"/>
          <w:color w:val="000000"/>
          <w:sz w:val="20"/>
        </w:rPr>
        <w:t xml:space="preserve">……………………….                                                                 </w:t>
      </w:r>
      <w:r w:rsidR="00FE0FCC">
        <w:rPr>
          <w:rFonts w:ascii="Arial" w:eastAsia="ArialMT" w:hAnsi="Arial" w:cs="Arial"/>
          <w:color w:val="000000"/>
          <w:sz w:val="20"/>
        </w:rPr>
        <w:t>…………</w:t>
      </w:r>
      <w:r w:rsidRPr="00A874D1">
        <w:rPr>
          <w:rFonts w:ascii="Arial" w:eastAsia="ArialMT" w:hAnsi="Arial" w:cs="Arial"/>
          <w:color w:val="000000"/>
          <w:sz w:val="20"/>
        </w:rPr>
        <w:t>………………………………………</w:t>
      </w:r>
    </w:p>
    <w:p w:rsidR="005821F3" w:rsidRPr="00A874D1" w:rsidRDefault="005821F3" w:rsidP="005821F3">
      <w:pPr>
        <w:autoSpaceDE w:val="0"/>
        <w:autoSpaceDN w:val="0"/>
        <w:spacing w:after="0" w:line="274" w:lineRule="exact"/>
        <w:rPr>
          <w:rFonts w:ascii="Arial" w:eastAsia="ArialMT" w:hAnsi="Arial" w:cs="Arial"/>
          <w:color w:val="000000"/>
          <w:sz w:val="20"/>
        </w:rPr>
      </w:pPr>
      <w:r w:rsidRPr="00A874D1">
        <w:rPr>
          <w:rFonts w:ascii="Arial" w:eastAsia="ArialMT" w:hAnsi="Arial" w:cs="Arial"/>
          <w:color w:val="000000"/>
          <w:sz w:val="20"/>
        </w:rPr>
        <w:t xml:space="preserve">  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miejscowość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i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data                                                                </w:t>
      </w:r>
      <w:r w:rsidR="00971CBB">
        <w:rPr>
          <w:rFonts w:ascii="Arial" w:eastAsia="ArialMT" w:hAnsi="Arial" w:cs="Arial"/>
          <w:color w:val="000000"/>
          <w:sz w:val="20"/>
        </w:rPr>
        <w:t xml:space="preserve"> </w:t>
      </w:r>
      <w:r w:rsidRPr="00A874D1">
        <w:rPr>
          <w:rFonts w:ascii="Arial" w:eastAsia="ArialMT" w:hAnsi="Arial" w:cs="Arial"/>
          <w:color w:val="000000"/>
          <w:sz w:val="20"/>
        </w:rPr>
        <w:t>(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czytelny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podpis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oraz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pieczęć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 xml:space="preserve"> </w:t>
      </w:r>
      <w:proofErr w:type="spellStart"/>
      <w:r w:rsidRPr="00A874D1">
        <w:rPr>
          <w:rFonts w:ascii="Arial" w:eastAsia="ArialMT" w:hAnsi="Arial" w:cs="Arial"/>
          <w:color w:val="000000"/>
          <w:sz w:val="20"/>
        </w:rPr>
        <w:t>wnioskodawcy</w:t>
      </w:r>
      <w:proofErr w:type="spellEnd"/>
      <w:r w:rsidRPr="00A874D1">
        <w:rPr>
          <w:rFonts w:ascii="Arial" w:eastAsia="ArialMT" w:hAnsi="Arial" w:cs="Arial"/>
          <w:color w:val="000000"/>
          <w:sz w:val="20"/>
        </w:rPr>
        <w:t>)</w:t>
      </w:r>
    </w:p>
    <w:p w:rsidR="005821F3" w:rsidRPr="00A874D1" w:rsidRDefault="005821F3" w:rsidP="005821F3">
      <w:pPr>
        <w:autoSpaceDE w:val="0"/>
        <w:autoSpaceDN w:val="0"/>
        <w:spacing w:after="0" w:line="274" w:lineRule="exact"/>
        <w:rPr>
          <w:rFonts w:ascii="Arial" w:hAnsi="Arial" w:cs="Arial"/>
        </w:rPr>
        <w:sectPr w:rsidR="005821F3" w:rsidRPr="00A874D1">
          <w:pgSz w:w="11905" w:h="16840"/>
          <w:pgMar w:top="696" w:right="1036" w:bottom="708" w:left="1340" w:header="720" w:footer="720" w:gutter="0"/>
          <w:cols w:space="720" w:equalWidth="0">
            <w:col w:w="9530" w:space="0"/>
          </w:cols>
          <w:docGrid w:linePitch="360"/>
        </w:sectPr>
      </w:pPr>
      <w:r w:rsidRPr="00A874D1">
        <w:rPr>
          <w:rFonts w:ascii="Arial" w:eastAsia="ArialMT" w:hAnsi="Arial" w:cs="Arial"/>
          <w:color w:val="000000"/>
          <w:sz w:val="20"/>
        </w:rPr>
        <w:t xml:space="preserve">  </w:t>
      </w:r>
    </w:p>
    <w:p w:rsidR="00F330E9" w:rsidRPr="00A874D1" w:rsidRDefault="005821F3" w:rsidP="005821F3">
      <w:pPr>
        <w:autoSpaceDE w:val="0"/>
        <w:autoSpaceDN w:val="0"/>
        <w:spacing w:after="0" w:line="230" w:lineRule="exact"/>
        <w:ind w:right="1296"/>
        <w:rPr>
          <w:rFonts w:ascii="Arial" w:hAnsi="Arial" w:cs="Arial"/>
        </w:rPr>
      </w:pPr>
      <w:r w:rsidRPr="00A874D1">
        <w:rPr>
          <w:rFonts w:ascii="Arial" w:eastAsia="ArialMT" w:hAnsi="Arial" w:cs="Arial"/>
          <w:color w:val="000000"/>
          <w:sz w:val="20"/>
        </w:rPr>
        <w:t xml:space="preserve">                             </w:t>
      </w:r>
      <w:r w:rsidR="00231E08" w:rsidRPr="00A874D1">
        <w:rPr>
          <w:rFonts w:ascii="Arial" w:eastAsia="ArialMT" w:hAnsi="Arial" w:cs="Arial"/>
          <w:color w:val="000000"/>
          <w:sz w:val="20"/>
        </w:rPr>
        <w:t xml:space="preserve">                                                            </w:t>
      </w:r>
    </w:p>
    <w:bookmarkEnd w:id="3"/>
    <w:p w:rsidR="00C2463D" w:rsidRPr="00A874D1" w:rsidRDefault="00C2463D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C2463D" w:rsidRPr="00A874D1" w:rsidRDefault="00C2463D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5821F3">
      <w:pPr>
        <w:autoSpaceDE w:val="0"/>
        <w:autoSpaceDN w:val="0"/>
        <w:spacing w:after="0" w:line="230" w:lineRule="exact"/>
        <w:ind w:left="1368" w:right="288"/>
        <w:rPr>
          <w:rFonts w:ascii="Arial" w:eastAsia="ArialMT" w:hAnsi="Arial" w:cs="Arial"/>
          <w:color w:val="000000"/>
          <w:sz w:val="20"/>
        </w:rPr>
      </w:pPr>
    </w:p>
    <w:p w:rsidR="00177402" w:rsidRPr="00A874D1" w:rsidRDefault="00177402" w:rsidP="003646A8">
      <w:pPr>
        <w:spacing w:after="0"/>
        <w:rPr>
          <w:rFonts w:ascii="Arial" w:hAnsi="Arial" w:cs="Arial"/>
          <w:sz w:val="20"/>
          <w:szCs w:val="20"/>
        </w:rPr>
      </w:pPr>
    </w:p>
    <w:sectPr w:rsidR="00177402" w:rsidRPr="00A874D1" w:rsidSect="00034616">
      <w:type w:val="continuous"/>
      <w:pgSz w:w="11905" w:h="16840"/>
      <w:pgMar w:top="696" w:right="1340" w:bottom="708" w:left="1416" w:header="720" w:footer="720" w:gutter="0"/>
      <w:cols w:space="720" w:equalWidth="0">
        <w:col w:w="9148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BF" w:rsidRDefault="005449BF" w:rsidP="003646A8">
      <w:pPr>
        <w:spacing w:after="0" w:line="240" w:lineRule="auto"/>
      </w:pPr>
      <w:r>
        <w:separator/>
      </w:r>
    </w:p>
  </w:endnote>
  <w:endnote w:type="continuationSeparator" w:id="0">
    <w:p w:rsidR="005449BF" w:rsidRDefault="005449BF" w:rsidP="0036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865175"/>
      <w:docPartObj>
        <w:docPartGallery w:val="Page Numbers (Bottom of Page)"/>
        <w:docPartUnique/>
      </w:docPartObj>
    </w:sdtPr>
    <w:sdtEndPr/>
    <w:sdtContent>
      <w:p w:rsidR="003646A8" w:rsidRDefault="003646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3646A8" w:rsidRDefault="0036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BF" w:rsidRDefault="005449BF" w:rsidP="003646A8">
      <w:pPr>
        <w:spacing w:after="0" w:line="240" w:lineRule="auto"/>
      </w:pPr>
      <w:r>
        <w:separator/>
      </w:r>
    </w:p>
  </w:footnote>
  <w:footnote w:type="continuationSeparator" w:id="0">
    <w:p w:rsidR="005449BF" w:rsidRDefault="005449BF" w:rsidP="0036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3EE3C3F"/>
    <w:multiLevelType w:val="hybridMultilevel"/>
    <w:tmpl w:val="E9422C90"/>
    <w:lvl w:ilvl="0" w:tplc="1C74D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96E86"/>
    <w:multiLevelType w:val="hybridMultilevel"/>
    <w:tmpl w:val="404AB5EC"/>
    <w:lvl w:ilvl="0" w:tplc="5E3EDC7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3AD5711"/>
    <w:multiLevelType w:val="hybridMultilevel"/>
    <w:tmpl w:val="2D5EEF6A"/>
    <w:lvl w:ilvl="0" w:tplc="5100CFB6">
      <w:start w:val="1"/>
      <w:numFmt w:val="lowerLetter"/>
      <w:lvlText w:val="%1)"/>
      <w:lvlJc w:val="left"/>
      <w:pPr>
        <w:ind w:left="1771" w:hanging="360"/>
      </w:pPr>
      <w:rPr>
        <w:rFonts w:eastAsia="ArialMT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1" w:hanging="360"/>
      </w:pPr>
    </w:lvl>
    <w:lvl w:ilvl="2" w:tplc="0415001B" w:tentative="1">
      <w:start w:val="1"/>
      <w:numFmt w:val="lowerRoman"/>
      <w:lvlText w:val="%3."/>
      <w:lvlJc w:val="right"/>
      <w:pPr>
        <w:ind w:left="3211" w:hanging="180"/>
      </w:pPr>
    </w:lvl>
    <w:lvl w:ilvl="3" w:tplc="0415000F" w:tentative="1">
      <w:start w:val="1"/>
      <w:numFmt w:val="decimal"/>
      <w:lvlText w:val="%4."/>
      <w:lvlJc w:val="left"/>
      <w:pPr>
        <w:ind w:left="3931" w:hanging="360"/>
      </w:pPr>
    </w:lvl>
    <w:lvl w:ilvl="4" w:tplc="04150019" w:tentative="1">
      <w:start w:val="1"/>
      <w:numFmt w:val="lowerLetter"/>
      <w:lvlText w:val="%5."/>
      <w:lvlJc w:val="left"/>
      <w:pPr>
        <w:ind w:left="4651" w:hanging="360"/>
      </w:pPr>
    </w:lvl>
    <w:lvl w:ilvl="5" w:tplc="0415001B" w:tentative="1">
      <w:start w:val="1"/>
      <w:numFmt w:val="lowerRoman"/>
      <w:lvlText w:val="%6."/>
      <w:lvlJc w:val="right"/>
      <w:pPr>
        <w:ind w:left="5371" w:hanging="180"/>
      </w:pPr>
    </w:lvl>
    <w:lvl w:ilvl="6" w:tplc="0415000F" w:tentative="1">
      <w:start w:val="1"/>
      <w:numFmt w:val="decimal"/>
      <w:lvlText w:val="%7."/>
      <w:lvlJc w:val="left"/>
      <w:pPr>
        <w:ind w:left="6091" w:hanging="360"/>
      </w:pPr>
    </w:lvl>
    <w:lvl w:ilvl="7" w:tplc="04150019" w:tentative="1">
      <w:start w:val="1"/>
      <w:numFmt w:val="lowerLetter"/>
      <w:lvlText w:val="%8."/>
      <w:lvlJc w:val="left"/>
      <w:pPr>
        <w:ind w:left="6811" w:hanging="360"/>
      </w:pPr>
    </w:lvl>
    <w:lvl w:ilvl="8" w:tplc="0415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2" w15:restartNumberingAfterBreak="0">
    <w:nsid w:val="61066D9D"/>
    <w:multiLevelType w:val="hybridMultilevel"/>
    <w:tmpl w:val="57664070"/>
    <w:lvl w:ilvl="0" w:tplc="0AF25C0A">
      <w:start w:val="1"/>
      <w:numFmt w:val="decimal"/>
      <w:lvlText w:val="%1."/>
      <w:lvlJc w:val="left"/>
      <w:pPr>
        <w:ind w:left="436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B7C3D77"/>
    <w:multiLevelType w:val="hybridMultilevel"/>
    <w:tmpl w:val="92C88776"/>
    <w:lvl w:ilvl="0" w:tplc="DDD4C4A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06D34"/>
    <w:rsid w:val="00034616"/>
    <w:rsid w:val="0006063C"/>
    <w:rsid w:val="00065D18"/>
    <w:rsid w:val="000A071A"/>
    <w:rsid w:val="000C7AAF"/>
    <w:rsid w:val="000E367E"/>
    <w:rsid w:val="00107BED"/>
    <w:rsid w:val="001209F3"/>
    <w:rsid w:val="00123946"/>
    <w:rsid w:val="0015074B"/>
    <w:rsid w:val="00177402"/>
    <w:rsid w:val="001A58A9"/>
    <w:rsid w:val="001C7978"/>
    <w:rsid w:val="00222165"/>
    <w:rsid w:val="00231E08"/>
    <w:rsid w:val="0029639D"/>
    <w:rsid w:val="002B27FE"/>
    <w:rsid w:val="002D3506"/>
    <w:rsid w:val="002E2041"/>
    <w:rsid w:val="00326F90"/>
    <w:rsid w:val="003646A8"/>
    <w:rsid w:val="003A5D93"/>
    <w:rsid w:val="003C5505"/>
    <w:rsid w:val="00446637"/>
    <w:rsid w:val="00484812"/>
    <w:rsid w:val="005319E7"/>
    <w:rsid w:val="005449BF"/>
    <w:rsid w:val="00556312"/>
    <w:rsid w:val="005821F3"/>
    <w:rsid w:val="005E77A0"/>
    <w:rsid w:val="00684C26"/>
    <w:rsid w:val="00725957"/>
    <w:rsid w:val="007C0251"/>
    <w:rsid w:val="007D7BC4"/>
    <w:rsid w:val="00860E26"/>
    <w:rsid w:val="0089031D"/>
    <w:rsid w:val="00971CBB"/>
    <w:rsid w:val="0099186F"/>
    <w:rsid w:val="009B03DB"/>
    <w:rsid w:val="009C1F85"/>
    <w:rsid w:val="00A874D1"/>
    <w:rsid w:val="00AA1D8D"/>
    <w:rsid w:val="00AA2C18"/>
    <w:rsid w:val="00AF4C18"/>
    <w:rsid w:val="00B47730"/>
    <w:rsid w:val="00B5777A"/>
    <w:rsid w:val="00B65BB2"/>
    <w:rsid w:val="00C03893"/>
    <w:rsid w:val="00C2463D"/>
    <w:rsid w:val="00C71933"/>
    <w:rsid w:val="00C8676C"/>
    <w:rsid w:val="00C87B3C"/>
    <w:rsid w:val="00CB0664"/>
    <w:rsid w:val="00D14995"/>
    <w:rsid w:val="00D523B6"/>
    <w:rsid w:val="00DF3D6A"/>
    <w:rsid w:val="00E053E7"/>
    <w:rsid w:val="00E1384C"/>
    <w:rsid w:val="00E37D73"/>
    <w:rsid w:val="00E416D5"/>
    <w:rsid w:val="00E42E52"/>
    <w:rsid w:val="00F01F44"/>
    <w:rsid w:val="00F330E9"/>
    <w:rsid w:val="00F679B5"/>
    <w:rsid w:val="00FA2A3C"/>
    <w:rsid w:val="00FC693F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0CB56"/>
  <w14:defaultImageDpi w14:val="300"/>
  <w15:docId w15:val="{1C62E06B-F03F-480F-B0FB-6926F59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312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7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5A1EB-D383-4ED1-9D1A-3FEAC8FF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923</Words>
  <Characters>5542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Pracownik</cp:lastModifiedBy>
  <cp:revision>19</cp:revision>
  <cp:lastPrinted>2024-03-29T12:07:00Z</cp:lastPrinted>
  <dcterms:created xsi:type="dcterms:W3CDTF">2024-03-28T12:41:00Z</dcterms:created>
  <dcterms:modified xsi:type="dcterms:W3CDTF">2024-03-29T12:28:00Z</dcterms:modified>
  <cp:category/>
</cp:coreProperties>
</file>